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70b8" w14:textId="8897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12-193/VII "О бюджете Маканчинского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15-254/VII.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12-193/VII "О бюджете Маканчинского сельского округа Урджарского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Маканчинского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113 407,0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119 750,0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-6 343,0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6 343,0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Урджарского районного маслихата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15-254/VII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757"/>
              <w:gridCol w:w="1757"/>
              <w:gridCol w:w="1757"/>
              <w:gridCol w:w="1757"/>
              <w:gridCol w:w="1757"/>
              <w:gridCol w:w="1757"/>
              <w:gridCol w:w="175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 Категория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Всего доходы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(тысяч 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I.Доходы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113 407,0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26 820,0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собственность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26 820,0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Hалоги на имущество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1 470,0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Земельный налог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Hалог на транспортные средства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25 000,0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от продажи основного капитала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Поступления трансфертов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86 587,0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вышестоящих органов государственного управления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86 587,0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Всего затраты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(тысяч 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II.Затраты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119 750,0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Государственные услуги общего характера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62 576,0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Представительные, исполнительные и другие органы, выполняющие общие функции государственного управления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62 576,0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62 576,0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62 076,0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Социальная помощь и социальное обеспечение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41 568,0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Социальная помощь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41 157,0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41 157,0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41 157,0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услуги в области социальной помощи и социального обеспечения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занятости населения на местном уровне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Жилищно-коммунальное хозяйство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15 136,9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Благоустройство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15 136,9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15 136,9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Освещение улиц в населенных пунктах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6 090,0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санитарии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4 054,0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Благоустройство и озеленение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4 992,9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Культура, спорт, туризм и информационное пространство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Деятельность в области культуры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Поддержка культурно-досуговой работы на местном уровне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Бюджетные изъятия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048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неиспользованных (недоиспользованных) целевых трансфертов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III. Чистое бюджетное кредитование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Бюджетные кредиты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кредитов, выданных из государственного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Приобретение финансовых активов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Поступления от продажи финансовых активов государства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V.Дефицит ( профицит)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-6 343,0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VI.Финансирование дефицита (использование профицита)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6 343,0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государственные займы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Договоры займа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Возврат, использованных не по целевому назначению кредитов, выданных из районного (города областного значения)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055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неиспользованных бюджетных кредитов, выданных из районного (города областного значения)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долга аппарата акима города районного значения, села, поселка, сельского округа перед вышестоящим бюджетом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6 343,0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6 343,0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Свободные 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6 343,0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7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