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f08f" w14:textId="14af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12-193/VII "О бюджете Маканчинского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июня 2022 года № 16-281/VII.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12-193/VII "О бюджете Маканчинского сельского округа Урджарского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Маканчинского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120 407,0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33 820,0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86 587,0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126 750,0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-6 343,0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-6 343,0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6 343,0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16-281/VII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12-193/VII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