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f0aa" w14:textId="792f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12-196/VII "О бюджете Урджарского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июня 2022 года № 16-283/VII.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12-196/VII "О бюджете Урджарского сельского округа Урджарского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Урджарского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145 189,0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86 007,0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59 182,0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151 985,8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-6 796,8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6 796,8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6 796,8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16-283/VII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12-196/VII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