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6055" w14:textId="4c36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городу Шемонаиха Шемонаихинского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11 февраля 2022 года № 15/6-VII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Шемонаихинский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городу Шемонаиха Шемонаихинского района на 2022-2023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15/6-VII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городу Шемонаиха Шемонаихинского района на 2022-2023 годы</w:t>
      </w:r>
    </w:p>
    <w:bookmarkEnd w:id="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городу Шемонаиха Шемонаихинского района на 2022-2023 годы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города Шемонаиха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собственников и землепользователей земельных участков пастбищ на территории города Шемонаиха,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приемлемые схемы пастбищеоборотов города Шемонаиха,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карту с обозначением внешних и внутренних границ и площадей пастбищ города Шемонаиха,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доступа пастбищепользователей к водным источникам города Шемонаиха,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города Шемонаиха,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 города Шемонаиха,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Шемонаиха расположен в центральной части Шемонаихинского района, на реке Уба. Является админстративным центром Шемонаихинского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города Шемонаиха составляет 6402 га, в том числе по категориям: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- 1190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- 4766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обороны,национальной безопасности и иного несельскохозяйственного назначения-191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- 244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- 11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Природно-климатические зоны: горная лугово-степная, предгорно-степная умеренно влажная. Климат резко-континентальный с большими суточными и годовыми амплитудами температуры воздуха, со среднегодовым количеством осадков 360-390 мм. Зима суровая, лето жаркое, температура воздуха самая низкая –45, самая высокая +40. Среднегодовая температура +10. Относительная влажность - 68 %.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водной артерией является река Уба, на территории города в нее впадает большое количество ручьев. Основное сельскохозяйственное водоснабжение базируется на поверхностных водах, наличие достаточного количества водных источников обеспечивают полную обводненность пастбищных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территории представлен горно-лесными светлосерыми оподзоленными почвами, распространены черноземы (оподзоленные, выщелоченные, южные и обыкновенные), каштановые почвы, пойменно-луговые почвы.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Растительность горная лугово-степная, разнотравно-злаковые луга, умеренно-влажные и разнотравно-злаковые остепненные луга и степи.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животных используются пастбища, входящие в земли сельскохозяйственного назначения, земли населенных пунктов и земли запаса.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Отгонных сезонных пастбищ на территории округа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действует 1 ветеринарный пункт, имеется 1 скотомогильник, 1 убойный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Шемонаиха всего числится: 481 голов крупного рогатого скота, в том числе 137 дойных коров, 1175 голов мелкого рогатого скота, 161 голов лошадей (таблица № 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Имеющееся поголовье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Шемонаиха,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и ТОО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потребности в пастбищах по округу проведен согласно нормам нагрузки установленных Приказом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пастбищ", исходя из природной зоны, в которой расположен округ и типа пастбищ, при норме нагрузки на голову КРС - 2,5 га/гол., МРС - 0,5 га/гол., лошадей - 3 га/гол., в соответствии с имеющимся поголовьем.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для удовлетворения нужд местного населения города Шемонаиха по содержанию маточного (дойного) поголовья сельскохозяйственных животных потребность в пастбищах составляет 192,5 га (таблица № 2), при имеющихся пастбищных угодьях населенного пункта в размере 3141 га, дефицита пастбищ нет.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 цит,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структуре земель населенных пунктов сельскохозяйственные угодья занимают 4766 га, в том числе 3141 га пастбищ для нужд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скота местного населения города Шемонаиха составляет: крупного рогатого скота 384 голов, мелкого рогатого скота 1175 голов, лошадей 157 голов (таблица № 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Закрепленные земли за населенными пунктами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пастбищные угодья для нужд населения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с/х животных по видам у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нагрузка на голову, 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 согласно нормативам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в пастбищах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Воспол-нение потребности за счет свободных участков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стойлового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дополнительно 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Поголовье: 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расчету потребности в пастбищах на выпасаемое поголовье скота у населения по округу пастбищ дополнительно не требуется, дефицита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земель сельскохозяйственного назначения округа числится 441 га пастбищ, практически все земли сельскохозяйственного назначения находятся в пользовании и собственности физических лиц и негосударственных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сельскохозяйственных формированиях округа - ТОО, крестьянских и фермерских хозяйствах составляет: крупного рогатого скота 97 голов, лошадей 4 голов (таблица № 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пастбищные угодья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с/х животных по видам у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нагрузка на голову, 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 согласно нормативам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в пастбищах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Воспол- нение потребности за счет свободных участков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стойлового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дополнительно 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Поголовье: 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расчету потребности в пастбищах на выпасаемое поголовье скота в сельскохозяйственных формированиях по округу пастбищ дополнительно не требуется, дефицита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Чтобы не допустить ухудшения кормового достоинства и снижения урожаев травостоя естественных и сеяных пастбищ при использовании сельскохозяйственных угодий необходимо соблюдать пастбищеобороты, что улучшит состояние кормовой 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Пастбищеоборотом называется такая система использования пастбищ и ухода за ними, при которой в определенном порядке (в течение сезона, через год или несколько лет) изменяются сроки и способы их использования. Для этого периодически чередуют выпас и сенокошение со сменой сроков пастьбы, предоставляют пастбищу отдых.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природно-климатических условий и сбитости пастбищ (что особенно актуально применительно к пастбищам, используемым населением), используется сменно-сезонный пастбищеоборот, который предусматривает трех-загонную схему с последовательной сменой загонов в течение сезонов года. При такой схеме пастбищеоборота каждый участок необходимо делить на загоны очередного стравливания: для начала, середины и конца сезона.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Пастбищеоборот необходимо применять при организации пастбищ для выпаса скота, учитывая приемлемые схемы пастбищеоборотов, согласно приложению 3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Разработанный План по управлению пастбищами и их использованию по городу Шемонаиха Шемонаихинского района на 2022-2023 годы позволит обеспечить рациональное использование пастбищ, улучшить их состояние, предотвратить процесс деградации.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города Шемонаиха 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 собственников и землепользователей земельных участков пастбищ на территории города Шемонаиха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Акулов Владимир Иосифович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Глушков Сергей Алексеевич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Земляной Александр Степанович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Сергей Александрович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Щетников Виктор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"SunSchool" Рожков А.В.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 города Шемонаиха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 с обозначением внешних и внутренних границ и площадей пастбищ   города Шемонаиха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  города Шемонаиха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 перераспределения пастбищ для размещения поголовья сельскохозяйственных животных физических и (или) юридических лиц, у которых отсутствуют пастбища,  и перемещения его на предоставляемые пастбища  города Шемонаиха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 города Шемонаиха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июня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декада августа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декада мая-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июня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декада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