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79ba89" w14:textId="379ba8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Шемонаихинского районного маслихата от 28 декабря 2021 года № 14/2-VII "О бюджете Шемонаихинского района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Шемонаихинского районного маслихата Восточно-Казахстанской области от 27 сентября 2022 года № 23/7-VII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Шемонаихинский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Шемонаихинского районного маслихата"О бюджете Шемонаихинского района на 2022 – 2024 годы" от 28 декабря 2021 года № 14/2-VII (зарегистрировано в Реестре государственной регистрации нормативных правовых актов под № 26259)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4 524 449,0 тысяч тенге, в том числе: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3 171 376,0 тысячи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14 676,0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106 919,0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1 231 478,0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4 972 511,6 тысяча тенге;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32 183,0 тысячи тенге, в том числе: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55 134,0 тысячи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22 951,0 тысяча тенге;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- 480 245,6 тысяч тенге;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480 245,6 тысяч тенге, в том числе: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55 134,0 тысячи тенге;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22 951,0 тысяча тенге;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448 062,6 тысячи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"5. Предусмотреть в районном бюджете на 2022 год целевые текущие трансферты на компенсацию потерь вышестоящего бюджета в связи с передачей функций и лимитов штатной численности исполнительных органов в области образования и подведомственных им государственных учреждений с районного уровня на областной уровень 389 291,0 тысяч тенге, передачей функций и лимитов штатной численности исполнительных органов в области ветеринарии и подведомственных им государственных учреждений с районного уровня на областной уровень 63 630,0 тысяч тенге, необходимостью перечисления в республиканский бюджет трансфертов,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республиканском бюджете на 2022 - 2024 годы" 501 200,0 тысяч тенге, на внедрение единой системы облачного электронного документооборота 23 081,0 тысяч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Шемонаихинского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Желдыбаев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Шемонаихинского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сентября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23/7-VII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Шемонаихинского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декабря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14/2-VII</w:t>
            </w:r>
          </w:p>
        </w:tc>
      </w:tr>
    </w:tbl>
    <w:bookmarkStart w:name="z33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2022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4 524 449,0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3 171 376,0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1 713 153,0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336 253,0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1 376 900,0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837 053,0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837 053,0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528 800,0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528 800,0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82 470,0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49 870,0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27 560,0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14 676,0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основного капитала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106 919,0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23 797,0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23 797,0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83 122,0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74 690,0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8 432,0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1 231 478,0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1 231 421,0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1 231 421,0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4 972 511,6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1 093 039,0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274 388,0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46 210,0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43 112,0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эффективности деятельности депутатов маслихатов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228 178,0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185 885,0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39 464,0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42 725,0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42 725,0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40 449,0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33 709,0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33 709,0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32 171,0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742 217,0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742 217,0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39 887,0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701 425,0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43 429,0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20 543,0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20 543,0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20 543,0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22 886,0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22 886,0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888 903,0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74 115,0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74 115,0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73 669,0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физических лиц, являющихся получателями государственной адресной социальной помощи, телевизионными абонентскими приставками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713 355,0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713 355,0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312 308,0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25 242,0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77 392,0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176 523,0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58 377,0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53 566,0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101 433,0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101 433,0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53 909,0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42 511,0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663 126,0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501 644,0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157 853,0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156 759,0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343 791,0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262 380,0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81 411,0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160 136,0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147 554,0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139 553,0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12 582,0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606 494,0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223 907,0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223 907,0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223 907,0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129 498,0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110 985,0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19 869,0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80 391,0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9 839,0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18 513,0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18 513,0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102 087,0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91 847,0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78 974,0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10 240,0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10 240,0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151 002,0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91 185,0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37 678,0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51 256,0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59 817,0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34 704,0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25 113,0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66 977,0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26 643,0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26 643,0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26 643,0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31 086,0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31 086,0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24 996,0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9 248,0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9 248,0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9 248,0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44 668,0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44 668,0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44 668,0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25 414,0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19 254,0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81 711,0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75 141,0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75 141,0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75 141,0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55 551,2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20 172,0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20 172,0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20 172,0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35 379,2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35 379,2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35 379,2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30 407,0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30 407,0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30 407,0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30 407,0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1 389 655,4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1 389 655,4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1 389 655,4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2 730,2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977 202,0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400 399,0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9 324,2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32 183,0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55 134,0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55 134,0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55 134,0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55 134,0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55 134,0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22 951,0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22 951,0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22 951,0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-480 245,6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480 245,6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55 134,0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55 134,0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55 134,0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22 951,0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22 951,0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22 951,0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22 951,0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448 062,6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448 062,6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448 062,6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