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70d58" w14:textId="1c70d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Методических рекомендаций по разработке и внедрению внутреннего акта антимонопольного комплаенса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по защите и развитию конкуренции Республики Казахстан от 21 апреля 2022 года № 117/НҚ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195-1 Предпринимательского кодекса Республики Казахстан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Методические рекомендации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и внедрению внутреннего акта антимонопольного комплаенса.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правового обеспечения Агентства по защите и развитию конкуренции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после подписания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по защите и развитию конкуренции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Агентства по защите и развитию конкуренции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Жумангарин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защите и 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2022 года № 117/НҚ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Методические рекомендации по разработке и внедрению внутреннего акта антимонопольного комплаенса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методические рекомендации разработаны в целях формирования единого подхода к системе мер субъекта рынка по предупреждению нарушений антимонопольного законодательства посредством разработки и внедрения внутреннего акта антимонопольного комплаенса.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разработке и внедрении внутреннего акта антимонопольного комплаенса конкретного субъекта рынка могут учитываться особенности отрасли, внутренней структуры, потребности субъекта рынка, учитывая возникающие в его деятельности риски нарушения антимонопольного законодательства и иных параметров.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методических рекомендациях используются следующие понятия: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антимонопольное законодательство – законодательство Республики Казахстан в области защиты конкуренции, основанное на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нормах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Кодекс) и иных нормативных правовых актах Республики Казахстан;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антимонопольный орган – государственный орган, осуществляющий руководство в сфере защиты конкуренции и ограничения монополистической деятельности, контроль и регулирование деятельности, отнесенной к сфере государственной монополии;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внутренний акт антимонопольного комплаенса – внутренние документы, предусматривающие методы, способы оценки рисков, порядок организации работ субъектом (субъектами) рынка по управлению рисками совершения нарушений антимонопольного законодательства (далее – антимонопольный комплаенс).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внутренним документам могут быть отнесены: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Инструкция по соблюдению антимонопольного законодательства сотрудниками субъекта рынка;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Инструкция по взаимодействию с антимонопольным органом при выполнении им своих полномочий;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Инструкция по организации внутреннего мониторинга за соблюдением сотрудниками антимонопольного комплаенса;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Типовая форма отчета по итогам оценки комплаенс-рисков деятельности субъекта рынка;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торговой практики (торгово-сбытовой политики), иные внутренние акты, регулирующие взаимодействие субъекта рынка с иными лицами;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Указанный перечень носит рекомендательный характер. Субъект рынка определяет перечень необходимых документов в соответствии со своей организационной структурой и направлением деятельности;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риски нарушения антимонопольного законодательства – сочетание вероятности и последствий наступления неблагоприятных событий в виде ограничения и (или) устранения конкуренции;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корпоративное управление рисками – это процессы, связанные с идентификацией, анализом рисков и принятием решений, которые включают максимизацию положительных и минимизацию отрицательных последствий наступления рисковых событий;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уполномоченное подразделение (должностное лицо) – лицо, определяемое субъектом рынка, осуществляющее внедрение антимонопольного комплаенса и контроль за его исполнением;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 управления – орган (исполнительный орган, совет директоров, наблюдательный совет и другие), осуществляющий оценку эффективности функционирования антимонопольного комплаенса.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Этапы разработки и внедрения антимонопольного комплаенса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Разработка и внедрение антимонопольного комплаенса может включать следующие этапы: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комплаенс-политики;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распределение ответственности;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оценку комплаенс-рисков;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создание механизмов управления рисками;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исполнения принятых мер;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внедрение комплаенс-контроля;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оценку эффективности антимонопольного комплаенса.</w:t>
      </w:r>
    </w:p>
    <w:bookmarkEnd w:id="34"/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Содержание мероприятий по разработке и внедрению антимонопольного комплаенса</w:t>
      </w:r>
    </w:p>
    <w:bookmarkEnd w:id="35"/>
    <w:bookmarkStart w:name="z4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Формирование комплаенс-политики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формировании комплаенс-политики определяются цели, задачи и принципы антимонопольного комплаенса.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Целями и задачами антимонопольного комплаенса являются: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системы мониторинга и контроля за соблюдением антимонопольного законодательства в политику корпоративного управления рисками;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принципов состязательности, добросовестности, законности, соблюдение законных прав субъектов рынка и потребителей при осуществлении субъектом рынка своей деятельности;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заблаговременное выявление комплаенс-рисков, связанных с возможным нарушением антимонопольного законодательства;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активное и оперативное реагирование на возможные нарушения антимонопольного законодательства;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предотвращение возможных катастрофических убытков из-за нормативного правового несоответствия;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конкурентных преимуществ в своей деятельности;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рисками нарушения антимонопольного законодательства;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системы внутреннего реагирования, мониторинга и контроля за соблюдением антимонопольного законодательства сотрудниками субъекта рынка;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информированности сотрудников субъекта рынка о требованиях антимонопольного законодательства, действующей системе антимонопольного комплаенса и об ответственности за нарушения.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цели и задачи, направленные на соблюдение антимонопольного законодательства Республики Казахстан.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разработке и внедрении антимонопольного комплаенса субъекту рынка рекомендуется руководствоваться следующими принципами: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заинтересованность руководства субъекта рынка в эффективности функционирования системы антимонопольного комплаенса, а также вовлеченность сотрудников субъекта рынка в реализацию положений антимонопольного комплаенса;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регулярность оценки рисков нарушения антимонопольного законодательства;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непрерывность функционирования антимонопольного комплаенса, а также постоянное совершенствование и повышение эффективности системы антимонопольного комплаенса.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возможности реагировать на риски в режиме реального времени;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квалификации и наем специалистов для продвижения комплаенс-политики;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 и синхронизация усилий для выработки консолидированного взгляда на риски;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заинтересованность в эффективности функционирования антимонопольного комплаенса;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приверженность обозначенным целям и задачам антимонопольного комплаенса;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информационной открытости функционирования антимонопольного комплаенса.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Перечисленные принципы не являются исчерпывающими. Субъект рынка определяет принципы в соответствии со своей организационной структурой и направлением деятельности.</w:t>
      </w:r>
    </w:p>
    <w:bookmarkEnd w:id="59"/>
    <w:bookmarkStart w:name="z6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Распределение ответственности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Общий контроль за организацией и функционированием антимонопольного комплаенса осуществляет руководитель, действующий в соответствии с законодательными актами и учредительными документами либо уполномоченное лицо, определенное решением руководителя, которое: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распределяет ответственность должностных лиц;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уполномоченное подразделение (должностное лицо) по разработке и внедрению антимонопольного комплаенса, его задачи и ответственность;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вводит в действие антимонопольный комплаенс, вносит в него изменения, а также принимает иные внутренние документы, регламентирующие функционирование антимонопольного комплаенса;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применяет предусмотренные законодательством Республики Казахстан меры ответственности за несоблюдение антимонопольного комплаенса;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материалы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устранением выявленных недостатков антимонопольного комплаенса.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определении уполномоченного подразделения (должностного лица) следует руководствоваться следующими принципами: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подотчетность уполномоченного подразделения (должностного лица) непосредственно руководителю;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достаточность полномочий и ресурсов, необходимых для выполнения своих задач уполномоченным подразделением (должностным лицом).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 компетенции уполномоченного подразделения (должностного лица) могут относиться следующие функции: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представление руководству проекта антимонопольного комплаенса, проекта акта о внесении в него изменений и (или) дополнений (в случае необходимости), а также иных внутренних документов, регламентирующих процедуры антимонопольного комплаенса;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рисков и вероятности возникновения рисков нарушения антимонопольного законодательства, учет обстоятельств, связанных с рисками нарушения антимонопольного законодательства;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консультирование работников по вопросам, связанным с соблюдением антимонопольного законодательства и антимонопольного комплаенса;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взаимодействия работников по вопросам, связанным с антимонопольным комплаенсом;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отслеживание изменений в антимонопольном законодательстве;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процедуры и организация внутреннего мониторинга за соблюдением сотрудниками антимонопольного комплаенса;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антимонопольным органом и организация содействия ему в части, касающейся вопросов, связанных с осуществлением им своих функций (проведения анализа товарного рынка, расследования и других);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информирование руководителя о внутренних документах и (или) действиях сотрудников, которые могут повлечь нарушение антимонопольного законодательства;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функции, связанные с функционированием антимонопольного комплаенса.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Сотрудники субъекта рынка обязаны соблюдать требования антимонопольного комплаенса, сообщать об известных им признаках нарушения антимонопольного законодательства уполномоченному подразделению (должностному лицу), принимать участие в мероприятиях по внедрению и функционированию антимонопольного комплаенса.</w:t>
      </w:r>
    </w:p>
    <w:bookmarkEnd w:id="81"/>
    <w:bookmarkStart w:name="z88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Оценка комплаенс-рисков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Оценка комплаенс-рисков и корреляция бизнес-процессов осуществляются на регулярной основе, не реже одного раза в год.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проведении оценки комплаенс-рисков могут проводиться следующие мероприятия: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устава и иных внутренних документов субъекта рынка;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договоров, заключаемых с потребителями, поставщиками и (или) иными субъектами рынка;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практики оказания услуг потребителям;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опрос сотрудников;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сбора сведений о наличии нарушений антимонопольного законодательства (при наличии)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практики осуществления антимонопольного контроля на соответствующем и смежном товарных рынках;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заключения и перечня рисков нарушений антимонопольного законодательства;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информации о результатах проведенной оценки комплаенс- рисков на сайте субъекта рынка (при его наличии);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ценовой политики, системы скидок на предмет соответствия нормам антимонопольного законодательства;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сайта, рекламных буклетов субъекта рынка;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документов, связанных с участием субъекта рынка в ассоциациях;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отчета с основными выводами по итогам проведенной оценки комплаенс-рисков субъекта рынка и рекомендациями по их устранению.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Перечень рисков включает: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организационные риски - риски, связанные с внутренней организацией работы субъекта рынка (ошибки менеджмента и (или) сотрудников субъекта рынка, несовершенство системы внутреннего контроля и другие);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риски – риски, связанные с производством товаров, работ, услуг, в процессе которого возникают проблемы нерационального использования сырья, необоснованного роста себестоимости, увеличения потерь рабочего времени, использования новых методов производства;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рыночные риски - риски, связанные с нестабильностью экономической конъюнктуры (риск финансовых потерь из-за снижения цены товара, работы, услуги, риск снижения спроса на продукцию, валютный риск, риск потери ликвидности и другие);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финансовые риски - риск вероятности возникновения неблагоприятных финансовых последствий (потери дохода, невыполнение обязательств контрагентом, риск невозврата кредита, дебиторская задолженность и другие).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формировании таблицы рисков может быть указан размер суммарных затрат, которые придется понести в случае несоблюдения антимонопольного комплаенса (штрафы, потеря доверия со стороны клиентов и конкурентных преимуществ, недостаточный эффект от цифровых и иных стратегических инициатив).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Выявляемые риски нарушения антимонопольного законодательства распределяются уполномоченным подразделением (должностным лицом) по уровням, к примеру, как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методическим рекомендациям.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основе проведенной оценки рисков нарушения антимонопольного законодательства уполномоченным подразделением (должностным лицом) составляется описание рисков, оцениваются причины и условия их возникновения и определяется механизм управления рисками.</w:t>
      </w:r>
    </w:p>
    <w:bookmarkEnd w:id="104"/>
    <w:bookmarkStart w:name="z111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Создание механизмов управления рисками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Система управления рисками, так называемый риск-менеджмент может включать в себя: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регламентацию процедур, препятствующих соблюдению антимонопольного законодательства (к примеру, документооборота, закупок, заключения договоров, рассмотрения жалоб и претензий, взаимодействия с антимонопольным органом);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работников с документами, регламентирующими антимонопольный комплаенс и с изменениями антимонопольного законодательства;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целей и задач антимонопольного комплаенса, а также достижение ключевых показателей;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стимулирование работников к правомерному поведению и соблюдению требований антимонопольного комплаенса;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обучающих тренингов антимонопольным требованиям и процедурам антимонопольного комплаенса;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разработку инструкций, отнесенных к внутренним документам по соблюдению антимонопольного законодательства и обеспечение их применения работниками;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проверку внутренних документов на соответствие антимонопольному законодательству;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соблюдения сотрудниками требований антимонопольного законодательства и антимонопольного комплаенса;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корректировку взаимоотношений со сторонними лицами: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проявление должной осмотрительности при выборе партнеров по бизнесу;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в контрактах комплаенс-оговорок (инструментов гарантий, заверений, конфликта интересов и других).</w:t>
      </w:r>
    </w:p>
    <w:bookmarkEnd w:id="117"/>
    <w:bookmarkStart w:name="z124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Обеспечение исполнения принятых мер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 итогам внедрения механизма управления рисками разрабатываются и применяются меры, направленные на их снижение.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Обеспечение исполнения разработанных мер по снижению рисков и принятия решений в случае их неисполнения или ненадлежащего исполнения достигается посредством: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ознакомления работников (под роспись) с внутренними документами по антимонопольному комплаенсу;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включения условий об ознакомлении с внутренними документами по антимонопольному комплаенсу в трудовой договор (соглашение);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размещения информации о принятии (применении) антимонопольного комплаенса на сайте субъекта рынка (при его наличии);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Мониторинг исполнения мероприятий по снижению рисков нарушения антимонопольного законодательства осуществляется один раз в год уполномоченным подразделением (должностным лицом).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Информация об исполнении мероприятий по снижению рисков нарушения антимонопольного законодательства может включаться уполномоченным подразделением (должностным лицом) в отчет об антимонопольном комплаенсе.</w:t>
      </w:r>
    </w:p>
    <w:bookmarkEnd w:id="125"/>
    <w:bookmarkStart w:name="z132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Внедрение комплаенс- контроля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Внедрение системы комплаенс-контроля осуществляется субъектом рынка для создания эффективных механизмов по выявлению и анализу рисков нарушений антимонопольного законодательства.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Система комплаенс-контроля включает: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национальное законодательство (Кодексы, законы и подзаконные нормативные правовые акты);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документы субъекта рынка (положения, инструкции, регламент и другие);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признаков антимонопольных нарушений (при наличии);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аудита антимонопольного комплаенса;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поощрение и защита от преследования лиц, сообщивших о признаках антимонопольных нарушений;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матрицы рисков с практическими рекомендациями по их минимизации;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тренингов и обучающих семинаров для сотрудников субъекта рынка;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тестирования персонала на предмет знания внутренних документов по антимонопольному комплаенсу и бизнес-процессов;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на постоянной основе комплаенс-системы;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консультационные услуги по вопросам антимонопольного законодательства.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Комплаенс-контроль осуществляется не реже одного раза в год независимым экспертом либо независимым подразделением субъекта рынка (служба комплаенс-контроля), либо иным способом в порядке самодиагностики путем проведения плановых и внеплановых проверок.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Результаты контроля фиксируются в актах проверок с указанием выявленных обстоятельств, собранных доказательств и решения, принятого по итогам контроля.</w:t>
      </w:r>
    </w:p>
    <w:bookmarkEnd w:id="140"/>
    <w:bookmarkStart w:name="z147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Оценка эффективности функционирования антимонопольного комплаенса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Оценка эффективности функционирования антимонопольного комплаенса осуществляется не реже одного раза в год органом управления.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 органа управления могут быть возложены на консультативно-совещательный орган субъекта рынка.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Эффективность функционирования антимонопольного комплаенса определяется достижением ключевых показателей, утверждаемых субъектом рынка.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Ключевые показатели – это критерии результативности и продуктивности деятельности субъекта рынка.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Результативность определяется расчетом динамики различных коэффициентов, например снижения количества нарушений, текущего уровня риска по сравнению с уровнем на момент внедрения мер комплаенса, количества претензий и жалоб и других.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Продуктивность комплаенса определяется соотношением достаточности принимаемых субъектом рынка мер и минимально необходимых затрат. Продуктивной признается система, которая предотвращает нарушения антимонопольного законодательства при оптимальных затратах усилий и ресурсов (производственных, финансовых, человеческих), без вреда для законных интересов субъекта рынка.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Информация о достижении ключевых показателей эффективности функционирования акта антимонопольного комплаенса может включаться в отчет об антимонопольном комплаенсе.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Отчет об антимонопольном комплаенсе может содержать информацию: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результатах проведенной оценки рисков нарушения антимонопольного законодательства;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исполнении мероприятий по снижению рисков нарушения антимонопольного законодательства;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достижении ключевых показателей эффективности функционирования антимонопольного комплаенса;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разработке плана мероприятий по совершенствованию реализуемых мер и оптимизации производственных, финансовых, человеческих ресурсов;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иную информацию о функционировании антимонопольного комплаенса.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Отчет об антимонопольном комплаенсе должен представляться на рассмотрение в орган управления уполномоченным подразделением (должностным лицом) не реже одного раза в год.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Отчет о функционировании антимонопольного комплаенса может быть размещен на официальном интернет-ресурсе субъекта рынка (при его наличии).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Утвержденный отчет об антимонопольном комплаенсе может быть использован антимонопольным органом при формировании годового отчета о состоянии конкуренции на отдельных товарных рынках и принимаемых мерах по ограничению монополистической деятельности.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Результатом эффективного внедрения антимонопольного комплаенса будут являться: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всех, зависящих от субъекта рынка, мер по соблюдению антимонопольного законодательства и достижению целей и задач антимонопольного комплаенса;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предотвращение и минимизация санкций применительно к субъекту рынка со стороны антимонопольного органа;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распознавание и предупреждение рисков несоблюдения требований антимонопольного законодательства или внутренних документов субъекта рынка;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эффективности деятельности субъекта рынка и его конкурентоспособности.</w:t>
      </w:r>
    </w:p>
    <w:bookmarkEnd w:id="1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Методическим рекомендациям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разработке и внедрению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антимонопольного комплаенса</w:t>
            </w:r>
          </w:p>
        </w:tc>
      </w:tr>
    </w:tbl>
    <w:bookmarkStart w:name="z170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Уровни рисков нарушения антимонопольного законодательства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риска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риска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 уровень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отрицательное влияние на отношение институтов гражданского общества к деятельности субъекта рынка,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вероятности получения предостережения о недопустимости нарушения антимонопольного законодательства, уведомления о наличии в действиях (бездействии) признаков нарушения антимонопольного законодательства, возбуждения административного дела, привлечения к административной ответственности с наложением штрафа и (или) вынесением предписания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Незначительный уровень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вероятность получения предостережения о недопустимости нарушения антимонопольного законодательства, уведомления о наличии в действиях (бездействии) признаков нарушения антимонопольного законодательства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Существенный уровень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вероятность проведения расследования нарушений антимонопольного законодательства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 уровень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вероятность возбуждения административного дела, привлечения к административной ответственности с наложением штрафа и (или) вынесением предписания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