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ef8f8" w14:textId="b9ef8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Агентства по защите и развитию конкуренции Республики Казахстан от 9 октября 2020 года № 1-ОД "Об утверждении положений о территориальных подразделениях Агентства по защите и развитию конкуренции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по защите и развитию конкуренции Республики Казахстан от 1 июля 2022 года № 187/ОД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по защите и развитию конкуренции Республики Казахстан от 9 октября 2020 года № 1-ОД "Об утверждении положений о территориальных подразделениях Агентства по защите и развитию конкуренции Республики Казахстан"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Агентства по защите и развитию конкуренции Республики Казахстан по Акмолинской области, утвержденном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Республика Казахстан, 020000, Акмолинская область, город Кокшетау, улица Абая, 112 А.".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правового регулирования конкуренции Агентства по защите и развитию конкуренции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после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по защите и развитию конкуренции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Территориальному подразделению Агентства по защите и развитию конкуренции Республики Казахстан принять необходимые меры, вытекающие из настоящего приказа.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Агентства по защите 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развитию конкуренции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Жумангарин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