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bc898" w14:textId="a8bc8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Председателя Агентства по защите и развитию конкуренции Республики Казахстан от 9 октября 2020 года № 1-ОД "Об утверждении положений о территориальных подразделениях Агентства по защите и развитию конкуренции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по защите и развитию конкуренции Республики Казахстан от 22 августа 2022 года № 230/НҚ.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по защите и развитию конкуренции Республики Казахстан от 9 октября 2020 года № 1-ОД "Об утверждении положений о территориальных подразделениях Агентства по защите и развитию конкуренции Республики Казахстан"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3) пункта 19 Положения об Агентстве по защите и развитию конкуренции Республики Казахстан, утвержденного Указом Президента Республики Казахстан от 5 октября 2020 года № 428 "О некоторых вопросах Агентства по защите и развитию конкуренции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положение о Департаменте Агентства по защите и развитию конкуренции Республики Казахстан по Акмолинской области согласно приложению 1 к настоящему приказу;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положение о Департаменте Агентства по защите и развитию конкуренции Республики Казахстан по Актюбинской области согласно приложению 2 к настоящему приказу;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положение о Департаменте Агентства по защите и развитию конкуренции Республики Казахстан по Алматинской области согласно приложению 3 к настоящему приказу;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положение о Департаменте Агентства по защите и развитию конкуренции Республики Казахстан по Атырауской области согласно приложению 4 к настоящему приказу;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положение о Департаменте Агентства по защите и развитию конкуренции Республики Казахстан по Восточно-Казахстанской области согласно приложению 5 к настоящему приказу;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положение о Департаменте Агентства по защите и развитию конкуренции Республики Казахстан по Жамбылской области согласно приложению 6 к настоящему приказу;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положение о Департаменте Агентства по защите и развитию конкуренции Республики Казахстан по Западно-Казахстанской области согласно приложению 7 к настоящему приказу;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положение о Департаменте Агентства по защите и развитию конкуренции Республики Казахстан по Карагандинской области согласно приложению 8 к настоящему приказу;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положение о Департаменте Агентства по защите и развитию конкуренции Республики Казахстан по Костанайской области согласно приложению 9 к настоящему приказу;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положение о Департаменте Агентства по защите и развитию конкуренции Республики Казахстан по Кызылординской области согласно приложению 10 к настоящему приказу;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положение о Департаменте Агентства по защите и развитию конкуренции Республики Казахстан по Мангистауской области согласно приложению 11 к настоящему приказу;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положение о Департаменте Агентства по защите и развитию конкуренции Республики Казахстан по Павлодарской области согласно приложению 12 к настоящему приказу;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положение о Департаменте Агентства по защите и развитию конкуренции Республики Казахстан по Северо-Казахстанской области согласно приложению 13 к настоящему приказу;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положение о Департаменте Агентства по защите и развитию конкуренции Республики Казахстан по Туркестанской области согласно приложению 14 к настоящему приказу;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положение о Департаменте Агентства по защите и развитию конкуренции Республики Казахстан по городу Нур-Султану согласно приложению 15 к настоящему приказу;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положение о Департаменте Агентства по защите и развитию конкуренции Республики Казахстан по городу Алматы согласно приложению 16 к настоящему приказу;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положение о Департаменте Агентства по защите и развитию конкуренции Республики Казахстан по городу Шымкенту согласно приложению 17 к настоящему приказу;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положение о Департаменте Агентства по защите и развитию конкуренции Республики Казахстан по области Абай согласно приложению 18 к настоящему приказу;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положение о Департаменте Агентства по защите и развитию конкуренции Республики Казахстан по области Жетісу согласно приложению 19 к настоящему приказу;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положение о Департаменте Агентства по защите и развитию конкуренции Республики Казахстан по области Ұлытау согласно приложению 20 к настоящему приказу.";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18, 19 и 20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Агентства по защите и развитию конкуренции Республики Казахстан по Алматинской области, утвержденном согласно приложению 3 к указанному приказу: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Республика Казахстан, индекс 040000, Алматинская область, город Қонаев, улица Кабанбай батыра 78.".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Территориальным подразделениям Агентства по защите и развитию конкуренции Республики Казахстан принять меры, вытекающие из настоящего приказа.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Агентства по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защите и развитию конкуренции    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Омаров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   " 2022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"9"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1-ОД</w:t>
            </w:r>
          </w:p>
        </w:tc>
      </w:tr>
    </w:tbl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по защите и развитию конкуренции Республики Казахстан по области Абай</w:t>
      </w:r>
    </w:p>
    <w:bookmarkEnd w:id="29"/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по защите и развитию конкуренции Республики Казахстан по области Абай (далее – Департамент) является территориальным подразделением Агентства по защите и развитию конкуренции Республики Казахстан (далее – Агентство), осуществляющим в пределах своей компетенции руководство в сфере защиты конкуренции и ограничения монополистической деятельности, контроль и регулирование деятельности, отнесенной к сфере государственной монополии, а также государственный контроль и лицензирование деятельности в сфере товарных бирж.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 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индекс 070000, область Абай, город Семей, улица Достоевского, дом 110.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Агентства по защите и развитию конкуренции Республики Казахстан по области Абай".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3"/>
    <w:bookmarkStart w:name="z5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экономической эффективности и конкурентоспособности субъектов рынка;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содействие развитию добросовестной конкуренции; 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предупреждение, выявление и расследование, пресечение нарушений законодательства Республики Казахстан в области защиты конкуренции;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демонополизация субъектов рынка, ограничивающих конкуренцию.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Агентству предложения по вопросам развития конкуренции на соответствующих товарных рынках;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Республики Казахстан порядке от государственных органов, организаций, их должностных лиц необходимую информацию и материалы;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процессуальных действиях и мероприятиях по расследованию нарушений законодательства Республики Казахстан в области защиты конкуренции;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должностных лиц иных организаций и физических лиц информацию, необходимую для осуществления функций, возложенных на Агентство, с соблюдением установленных законодательными актами Республики Казахстан требований к разглашению сведений, составляющих коммерческую и иную охраняемую законом тайну;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пределах своей компетенции в государственные органы предложения об отмене или изменении принятых ими актов, нарушающих законодательство Республики Казахстан в области защиты конкуренции;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органы прокуратуры материалы и нормативные правовые акты, противоречащие законодательству Республики Казахстан в области защиты конкуренции;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законодательными актами Республики Казахстан, актами Президента и Правительства Республики Казахстан.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рассматривать обращения физических и юридических лиц в порядке и сроки, которые установлены законодательством Республики Казахстан;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размещать на своем интернет-ресурсе: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анализы состояния конкуренции на товарных рынках, за исключением информации, содержащей государственные секреты и иную, охраняемую законом тайну;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результатах расследований нарушений законодательства Республики Казахстан в области защиты конкуренции, решения Агентства;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ходатайства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лиц, которые осуществляют свою деятельность на территории Республики Казахстан.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защиты конкуренции и ограничения монополистической деятельности;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межотраслевой координации государственных органов и иных организаций в области защиты конкуренции и ограничения монополистической деятельности;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за соблюдением законодательства Республики Казахстан в области защиты конкуренции;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пресечение актов,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направленных на ограничение и (или) устранение конкуренции;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предупреждение и устранение злоупотребления доминирующим или монопольным положением на соответствующем товарном рынке, за исключением нарушений, предусмотренных законодательством Республики Казахстан о естественных монополиях;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предотвращение и пресечение антиконкурентных соглашений и согласованных действий субъектов рынка, недобросовестной конкуренции;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распространение информации о применении норм законодательства Республики Казахстан в области защиты конкуренции и пропаганда добросовестной конкуренции;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состояния конкуренции на товарных рынках;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анализ и мониторинг деятельности субъектов рынка, занимающих доминирующее или монопольное положение на соответствующем товарном рынке;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выявление монопольно высокой (низкой), монопсонически низкой цены, установленной субъектом рынка, занимающим доминирующее или монопольное положение;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расследований по фактам нарушения законодательства Республики Казахстан в области защиты конкуренции субъектами рынка, государственными, местными исполнительными органами, организациями, наделенными государством функциями регулирования деятельности субъектов рынка, в порядке, установленном Предпринимательским кодексом Республики Казахстан;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запрашивание и получение в порядке, установленном законами Республики Казахстан, от государственных органов, в том числе уполномоченного органа в области государственной статистики, органов государственных доходов, субъектов рынка, а также должностных и иных физических и юридических лиц информации, необходимой для осуществления полномочий, предусмотренных законодательными актами Республики Казахстан, в том числе сведений, составляющих коммерческую и иную охраняемую законом тайну, за исключением банковской тайны, тайны страхования и коммерческой тайны на рынке ценных бумаг;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вынесение субъектам рынка обязательных для исполнения предписаний о: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прекращении нарушения норм Предпринимательского кодекса Республики Казахстан и (или) устранении его последствий;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восстановлении первоначального положения;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расторжении или изменении договоров,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необходимости отмены сделок путем расторжения или признания их недействительными при регулировании экономической концентрации;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заключении договора с иным субъектом рынка в случае, если нарушением является необоснованный отказ или уклонение от заключения договора с определенными продавцами (поставщиками) либо покупателями;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внесение государственным, местным исполнительным органам, организациям, наделенным государством функциями регулирования деятельности субъектов рынка, обязательных для исполнения предписаний об отмене или изменении принятых ими актов, устранении нарушений, а также расторжении, отмене или изменении заключенных ими соглашений 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 совершении действий, направленных на обеспечение конкуренции;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дел об административных правонарушениях и наложение административных взысканий в порядке, установленном Кодексом Республики Казахстан об административных правонарушениях, участие в суде по рассмотрению дел о нарушениях законодательства Республики Казахстан в области защиты конкуренции;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направление в правоохранительные органы материалов для проведения досудебного расследования по признакам уголовных правонарушений, связанных с нарушением законодательства Республики Казахстан в области защиты конкуренции;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информационной открытости проводимой государственной политики в области защиты конкуренции и ограничения монополистической деятельности, в том числе размещение сведений о своей деятельности в средствах массовой информации, в том числе на своем интернет-ресурсе;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обращение в правоохранительные органы в порядке, установленном законодательством Республики Казахстан, о проведении оперативно-розыскных мероприятий;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направление должностному лицу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предостережения в письменной форме о недопустимости совершения действия (бездействия), которое может привести к нарушению законодательства Республики Казахстан в области защиты конкуренции;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направление субъектам рынка, государственным, местным исполнительным органам, организациям, наделенным государством функциями регулирования деятельности субъектов рынка, уведомления о наличии в действиях (бездействии)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признаков нарушения законодательства Республики Казахстан в области защиты конкуренции;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официальное разъяснение нормативных правовых актов в области защиты конкуренции, принятых антимонопольным органом;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установление соответствия внешнего акта антимонопольного комплаенса, направляемого субъектом рынка (субъектами рынка), нормам законодательства Республики Казахстан в области защиты конкуренции;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подача исков в суд о расторжении, изменении договоров и (или) признании недействительными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мониторинг цен на товарных рынках с целью установления признаков нарушения законодательства Республики Казахстан в области защиты конкуренции;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мониторинг проведения закупок товаров и торгов;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в пределах своей компетенции по запросам правоохранительных органов экспертиз и дача заключений по вопросам законодательства Республики Казахстан в области защиты конкуренции;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предоставление по запросу правоохранительных органов аналитической информации о состоянии конкуренции на товарных рынках;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случаях, установленных законодательством Республики Казахстан в области защиты конкуренции,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предоставление согласия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предоставление согласия на расширение и (или) изменение осуществляемых видов деятельности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участие в формировании и реализации государственной политики в сфере деятельности товарных бирж;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государственного контроля за соблюдением законодательства Республики Казахстан о товарных биржах;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анализа и мониторинга деятельности товарных бирж;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опубликование информации по вопросам деятельности товарных бирж и биржевой торговли, за исключением сведений, составляющих коммерческую или иную охраняемую законом тайну;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выработка предложений по развитию и совершенствованию биржевой торговли;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контроля за соблюдением товарными биржами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осуществление государственного контроля за соблюдением законодательства Республики Казахстан о товарных биржах в форме внеплановой проверки, профилактического контроля с посещением субъекта (объекта) контроля, а также профилактического контроля без посещения субъекта (объекта) контроля;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возбуждение и рассмотрение дел об административных правонарушениях, а также наложение административных взысканий в сфере товарных бирж в порядке, установленном Кодексом Республики Казахстан об административных правонарушениях;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мониторинга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 на предмет получения согласия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 деятельности, на которые получено согласие антимонопольного органа;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мониторинга деятельности лиц, оказывающих меры государственной поддержки, на предмет соблюдения требований, предусмотренных статьей 194 Предпринимательского кодекса Республики Казахстан, за исключением деятельности государственных органов и юридических лиц по реализации комплекса антикризисных мероприятий для поддержки экономики, стимулирования деловой активности и занятости населения, инициированных по поручению Президента Республики Казахстан;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иных функций, предусмотренных законодательством Республики Казахстан, актами Президента Республики Казахстан и Правительства Республики Казахстан.</w:t>
      </w:r>
    </w:p>
    <w:bookmarkEnd w:id="113"/>
    <w:bookmarkStart w:name="z124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своего заместителя и других работников Департамента;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Департамента;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назначает на должности и освобождает от должностей работников Департамента, за исключением заместителя руководителя Департамента;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 Республики Казахстан;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на работников Департамента, за исключением заместителя руководителя Департамента;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должностные инструкции работников Департамента;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129"/>
    <w:bookmarkStart w:name="z140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 Республики Казахстан. </w:t>
      </w:r>
    </w:p>
    <w:bookmarkEnd w:id="134"/>
    <w:bookmarkStart w:name="z145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   " 2022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"9"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1-ОД</w:t>
            </w:r>
          </w:p>
        </w:tc>
      </w:tr>
    </w:tbl>
    <w:bookmarkStart w:name="z149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по защите и развитию конкуренции Республики Казахстан по области Жетісу</w:t>
      </w:r>
    </w:p>
    <w:bookmarkEnd w:id="137"/>
    <w:bookmarkStart w:name="z150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по защите и развитию конкуренции Республики Казахстан по области Жетісу (далее – Департамент) является территориальным подразделением Агентства по защите и развитию конкуренции Республики Казахстан (далее – Агентство), осуществляющим в пределах своей компетенции руководство в сфере защиты конкуренции и ограничения монополистической деятельности, контроль и регулирование деятельности, отнесенной к сфере государственной монополии, а также государственный контроль и лицензирование деятельности в сфере товарных бирж.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Казахстан.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 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индекс 040000, область Жетісу, город Талдыкорган, 4-й микрорайон, дом-30/1.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Агентства по защите и развитию конкуренции Республики Казахстан по области Жетісу".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51"/>
    <w:bookmarkStart w:name="z164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экономической эффективности и конкурентоспособности субъектов рынка;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содействие развитию добросовестной конкуренции; 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предупреждение, выявление и расследование, пресечение нарушений законодательства Республики Казахстан в области защиты конкуренции;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демонополизация субъектов рынка, ограничивающих конкуренцию.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Агентству предложения по вопросам развития конкуренции на соответствующих товарных рынках;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Республики Казахстан порядке от государственных органов, организаций, их должностных лиц необходимую информацию и материалы;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процессуальных действиях и мероприятиях по расследованию нарушений законодательства Республики Казахстан в области защиты конкуренции;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должностных лиц иных организаций и физических лиц информацию, необходимую для осуществления функций, возложенных на Агентство, с соблюдением установленных законодательными актами Республики Казахстан требований к разглашению сведений, составляющих коммерческую и иную охраняемую законом тайну;</w:t>
      </w:r>
    </w:p>
    <w:bookmarkEnd w:id="163"/>
    <w:bookmarkStart w:name="z17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164"/>
    <w:bookmarkStart w:name="z17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пределах своей компетенции в государственные органы предложения об отмене или изменении принятых ими актов, нарушающих законодательство Республики Казахстан в области защиты конкуренции;</w:t>
      </w:r>
    </w:p>
    <w:bookmarkEnd w:id="165"/>
    <w:bookmarkStart w:name="z17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органы прокуратуры материалы и нормативные правовые акты, противоречащие законодательству Республики Казахстан в области защиты конкуренции;</w:t>
      </w:r>
    </w:p>
    <w:bookmarkEnd w:id="166"/>
    <w:bookmarkStart w:name="z17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законодательными актами Республики Казахстан, актами Президента и Правительства Республики Казахстан.</w:t>
      </w:r>
    </w:p>
    <w:bookmarkEnd w:id="167"/>
    <w:bookmarkStart w:name="z18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68"/>
    <w:bookmarkStart w:name="z18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69"/>
    <w:bookmarkStart w:name="z18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рассматривать обращения физических и юридических лиц в порядке и сроки, которые установлены законодательством Республики Казахстан;</w:t>
      </w:r>
    </w:p>
    <w:bookmarkEnd w:id="170"/>
    <w:bookmarkStart w:name="z18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размещать на своем интернет-ресурсе:</w:t>
      </w:r>
    </w:p>
    <w:bookmarkEnd w:id="171"/>
    <w:bookmarkStart w:name="z18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анализы состояния конкуренции на товарных рынках, за исключением информации, содержащей государственные секреты и иную, охраняемую законом тайну;</w:t>
      </w:r>
    </w:p>
    <w:bookmarkEnd w:id="172"/>
    <w:bookmarkStart w:name="z18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результатах расследований нарушений законодательства Республики Казахстан в области защиты конкуренции, решения Агентства;</w:t>
      </w:r>
    </w:p>
    <w:bookmarkEnd w:id="173"/>
    <w:bookmarkStart w:name="z18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ходатайства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лиц, которые осуществляют свою деятельность на территории Республики Казахстан.</w:t>
      </w:r>
    </w:p>
    <w:bookmarkEnd w:id="174"/>
    <w:bookmarkStart w:name="z18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75"/>
    <w:bookmarkStart w:name="z18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защиты конкуренции и ограничения монополистической деятельности;</w:t>
      </w:r>
    </w:p>
    <w:bookmarkEnd w:id="176"/>
    <w:bookmarkStart w:name="z18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межотраслевой координации государственных органов и иных организаций в области защиты конкуренции и ограничения монополистической деятельности;</w:t>
      </w:r>
    </w:p>
    <w:bookmarkEnd w:id="177"/>
    <w:bookmarkStart w:name="z19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за соблюдением законодательства Республики Казахстан в области защиты конкуренции;</w:t>
      </w:r>
    </w:p>
    <w:bookmarkEnd w:id="178"/>
    <w:bookmarkStart w:name="z19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пресечение актов,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направленных на ограничение и (или) устранение конкуренции;</w:t>
      </w:r>
    </w:p>
    <w:bookmarkEnd w:id="179"/>
    <w:bookmarkStart w:name="z19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предупреждение и устранение злоупотребления доминирующим или монопольным положением на соответствующем товарном рынке, за исключением нарушений, предусмотренных законодательством Республики Казахстан о естественных монополиях;</w:t>
      </w:r>
    </w:p>
    <w:bookmarkEnd w:id="180"/>
    <w:bookmarkStart w:name="z19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предотвращение и пресечение антиконкурентных соглашений и согласованных действий субъектов рынка, недобросовестной конкуренции;</w:t>
      </w:r>
    </w:p>
    <w:bookmarkEnd w:id="181"/>
    <w:bookmarkStart w:name="z19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распространение информации о применении норм законодательства Республики Казахстан в области защиты конкуренции и пропаганда добросовестной конкуренции;</w:t>
      </w:r>
    </w:p>
    <w:bookmarkEnd w:id="182"/>
    <w:bookmarkStart w:name="z19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состояния конкуренции на товарных рынках;</w:t>
      </w:r>
    </w:p>
    <w:bookmarkEnd w:id="183"/>
    <w:bookmarkStart w:name="z19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анализ и мониторинг деятельности субъектов рынка, занимающих доминирующее или монопольное положение на соответствующем товарном рынке;</w:t>
      </w:r>
    </w:p>
    <w:bookmarkEnd w:id="184"/>
    <w:bookmarkStart w:name="z19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выявление монопольно высокой (низкой), монопсонически низкой цены, установленной субъектом рынка, занимающим доминирующее или монопольное положение;</w:t>
      </w:r>
    </w:p>
    <w:bookmarkEnd w:id="185"/>
    <w:bookmarkStart w:name="z19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расследований по фактам нарушения законодательства Республики Казахстан в области защиты конкуренции субъектами рынка, государственными, местными исполнительными органами, организациями, наделенными государством функциями регулирования деятельности субъектов рынка, в порядке, установленном Предпринимательским кодексом Республики Казахстан;</w:t>
      </w:r>
    </w:p>
    <w:bookmarkEnd w:id="186"/>
    <w:bookmarkStart w:name="z19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запрашивание и получение в порядке, установленном законами Республики Казахстан, от государственных органов, в том числе уполномоченного органа в области государственной статистики, органов государственных доходов, субъектов рынка, а также должностных и иных физических и юридических лиц информации, необходимой для осуществления полномочий, предусмотренных законодательными актами Республики Казахстан, в том числе сведений, составляющих коммерческую и иную охраняемую законом тайну, за исключением банковской тайны, тайны страхования и коммерческой тайны на рынке ценных бумаг;</w:t>
      </w:r>
    </w:p>
    <w:bookmarkEnd w:id="187"/>
    <w:bookmarkStart w:name="z20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вынесение субъектам рынка обязательных для исполнения предписаний о:</w:t>
      </w:r>
    </w:p>
    <w:bookmarkEnd w:id="188"/>
    <w:bookmarkStart w:name="z20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прекращении нарушения норм Предпринимательского кодекса Республики Казахстан и (или) устранении его последствий;</w:t>
      </w:r>
    </w:p>
    <w:bookmarkEnd w:id="189"/>
    <w:bookmarkStart w:name="z20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восстановлении первоначального положения;</w:t>
      </w:r>
    </w:p>
    <w:bookmarkEnd w:id="190"/>
    <w:bookmarkStart w:name="z20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расторжении или изменении договоров, противоречащих Предпринимательскому кодексу Республики Казахстан;</w:t>
      </w:r>
    </w:p>
    <w:bookmarkEnd w:id="191"/>
    <w:bookmarkStart w:name="z20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необходимости отмены сделок путем расторжения или признания их недействительными при регулировании экономической концентрации;</w:t>
      </w:r>
    </w:p>
    <w:bookmarkEnd w:id="192"/>
    <w:bookmarkStart w:name="z20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заключении договора с иным субъектом рынка в случае, если нарушением является необоснованный отказ или уклонение от заключения договора с определенными продавцами (поставщиками) либо покупателями;</w:t>
      </w:r>
    </w:p>
    <w:bookmarkEnd w:id="193"/>
    <w:bookmarkStart w:name="z20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внесение государственным, местным исполнительным органам, организациям, наделенным государством функциями регулирования деятельности субъектов рынка, обязательных для исполнения предписаний об отмене или изменении принятых ими актов, устранении нарушений, а также расторжении, отмене или изменении заключенных ими соглашений и сделок, противоречащих Предпринимательскому кодексу Республики Казахстан, и совершении действий, направленных на обеспечение конкуренции;</w:t>
      </w:r>
    </w:p>
    <w:bookmarkEnd w:id="194"/>
    <w:bookmarkStart w:name="z20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дел об административных правонарушениях и наложение административных взысканий в порядке, установленном Кодексом Республики Казахстан об административных правонарушениях, участие в суде по рассмотрению дел о нарушениях законодательства Республики Казахстан в области защиты конкуренции;</w:t>
      </w:r>
    </w:p>
    <w:bookmarkEnd w:id="195"/>
    <w:bookmarkStart w:name="z20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направление в правоохранительные органы материалов для проведения досудебного расследования по признакам уголовных правонарушений, связанных с нарушением законодательства Республики Казахстан в области защиты конкуренции;</w:t>
      </w:r>
    </w:p>
    <w:bookmarkEnd w:id="196"/>
    <w:bookmarkStart w:name="z20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информационной открытости проводимой государственной политики в области защиты конкуренции и ограничения монополистической деятельности, в том числе размещение сведений о своей деятельности в средствах массовой информации, в том числе на своем интернет-ресурсе;</w:t>
      </w:r>
    </w:p>
    <w:bookmarkEnd w:id="197"/>
    <w:bookmarkStart w:name="z21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обращение в правоохранительные органы в порядке, установленном законодательством Республики Казахстан, о проведении оперативно-розыскных мероприятий;</w:t>
      </w:r>
    </w:p>
    <w:bookmarkEnd w:id="198"/>
    <w:bookmarkStart w:name="z21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направление должностному лицу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предостережения в письменной форме о недопустимости совершения действия (бездействия), которое может привести к нарушению законодательства Республики Казахстан в области защиты конкуренции;</w:t>
      </w:r>
    </w:p>
    <w:bookmarkEnd w:id="199"/>
    <w:bookmarkStart w:name="z21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направление субъектам рынка, государственным, местным исполнительным органам, организациям, наделенным государством функциями регулирования деятельности субъектов рынка, уведомления о наличии в действиях (бездействии)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признаков нарушения законодательства Республики Казахстан в области защиты конкуренции;</w:t>
      </w:r>
    </w:p>
    <w:bookmarkEnd w:id="200"/>
    <w:bookmarkStart w:name="z21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официальное разъяснение нормативных правовых актов в области защиты конкуренции, принятых антимонопольным органом;</w:t>
      </w:r>
    </w:p>
    <w:bookmarkEnd w:id="201"/>
    <w:bookmarkStart w:name="z21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установление соответствия внешнего акта антимонопольного комплаенса, направляемого субъектом рынка (субъектами рынка), нормам законодательства Республики Казахстан в области защиты конкуренции;</w:t>
      </w:r>
    </w:p>
    <w:bookmarkEnd w:id="202"/>
    <w:bookmarkStart w:name="z21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подача исков в суд о расторжении, изменении договоров и (или) признании недействительными сделок, противоречащих Предпринимательскому кодексу Республики Казахстан;</w:t>
      </w:r>
    </w:p>
    <w:bookmarkEnd w:id="203"/>
    <w:bookmarkStart w:name="z21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мониторинг цен на товарных рынках с целью установления признаков нарушения законодательства Республики Казахстан в области защиты конкуренции;</w:t>
      </w:r>
    </w:p>
    <w:bookmarkEnd w:id="204"/>
    <w:bookmarkStart w:name="z21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мониторинг проведения закупок товаров и торгов;</w:t>
      </w:r>
    </w:p>
    <w:bookmarkEnd w:id="205"/>
    <w:bookmarkStart w:name="z21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в пределах своей компетенции по запросам правоохранительных органов экспертиз и дача заключений по вопросам законодательства Республики Казахстан в области защиты конкуренции;</w:t>
      </w:r>
    </w:p>
    <w:bookmarkEnd w:id="206"/>
    <w:bookmarkStart w:name="z21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предоставление по запросу правоохранительных органов аналитической информации о состоянии конкуренции на товарных рынках;</w:t>
      </w:r>
    </w:p>
    <w:bookmarkEnd w:id="207"/>
    <w:bookmarkStart w:name="z22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случаях, установленных законодательством Республики Казахстан в области защиты конкуренции,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лиц;</w:t>
      </w:r>
    </w:p>
    <w:bookmarkEnd w:id="208"/>
    <w:bookmarkStart w:name="z22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предоставление согласия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лиц;</w:t>
      </w:r>
    </w:p>
    <w:bookmarkEnd w:id="209"/>
    <w:bookmarkStart w:name="z22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предоставление согласия на расширение и (или) изменение осуществляемых видов деятельности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лицами;</w:t>
      </w:r>
    </w:p>
    <w:bookmarkEnd w:id="210"/>
    <w:bookmarkStart w:name="z22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участие в формировании и реализации государственной политики в сфере деятельности товарных бирж;</w:t>
      </w:r>
    </w:p>
    <w:bookmarkEnd w:id="211"/>
    <w:bookmarkStart w:name="z22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государственного контроля за соблюдением законодательства Республики Казахстан о товарных биржах;</w:t>
      </w:r>
    </w:p>
    <w:bookmarkEnd w:id="212"/>
    <w:bookmarkStart w:name="z22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анализа и мониторинга деятельности товарных бирж;</w:t>
      </w:r>
    </w:p>
    <w:bookmarkEnd w:id="213"/>
    <w:bookmarkStart w:name="z22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опубликование информации по вопросам деятельности товарных бирж и биржевой торговли, за исключением сведений, составляющих коммерческую или иную охраняемую законом тайну;</w:t>
      </w:r>
    </w:p>
    <w:bookmarkEnd w:id="214"/>
    <w:bookmarkStart w:name="z22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выработка предложений по развитию и совершенствованию биржевой торговли;</w:t>
      </w:r>
    </w:p>
    <w:bookmarkEnd w:id="215"/>
    <w:bookmarkStart w:name="z22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контроля за соблюдением товарными биржами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216"/>
    <w:bookmarkStart w:name="z22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осуществление государственного контроля за соблюдением законодательства Республики Казахстан о товарных биржах в форме внеплановой проверки, профилактического контроля с посещением субъекта (объекта) контроля, а также профилактического контроля без посещения субъекта (объекта) контроля;</w:t>
      </w:r>
    </w:p>
    <w:bookmarkEnd w:id="217"/>
    <w:bookmarkStart w:name="z23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возбуждение и рассмотрение дел об административных правонарушениях, а также наложение административных взысканий в сфере товарных бирж в порядке, установленном Кодексом Республики Казахстан об административных правонарушениях;</w:t>
      </w:r>
    </w:p>
    <w:bookmarkEnd w:id="218"/>
    <w:bookmarkStart w:name="z23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мониторинга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 на предмет получения согласия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 деятельности, на которые получено согласие антимонопольного органа;</w:t>
      </w:r>
    </w:p>
    <w:bookmarkEnd w:id="219"/>
    <w:bookmarkStart w:name="z23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мониторинга деятельности лиц, оказывающих меры государственной поддержки, на предмет соблюдения требований, предусмотренных статьей 194 Предпринимательского кодекса Республики Казахстан, за исключением деятельности государственных органов и юридических лиц по реализации комплекса антикризисных мероприятий для поддержки экономики, стимулирования деловой активности и занятости населения, инициированных по поручению Президента Республики Казахстан;</w:t>
      </w:r>
    </w:p>
    <w:bookmarkEnd w:id="220"/>
    <w:bookmarkStart w:name="z23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иных функций, предусмотренных законодательством Республики Казахстан, актами Президента Республики Казахстан и Правительства Республики Казахстан.</w:t>
      </w:r>
    </w:p>
    <w:bookmarkEnd w:id="221"/>
    <w:bookmarkStart w:name="z234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222"/>
    <w:bookmarkStart w:name="z23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223"/>
    <w:bookmarkStart w:name="z23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224"/>
    <w:bookmarkStart w:name="z23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225"/>
    <w:bookmarkStart w:name="z23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26"/>
    <w:bookmarkStart w:name="z23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227"/>
    <w:bookmarkStart w:name="z24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своего заместителя и других работников Департамента;</w:t>
      </w:r>
    </w:p>
    <w:bookmarkEnd w:id="228"/>
    <w:bookmarkStart w:name="z24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229"/>
    <w:bookmarkStart w:name="z24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Департамента;</w:t>
      </w:r>
    </w:p>
    <w:bookmarkEnd w:id="230"/>
    <w:bookmarkStart w:name="z24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назначает на должности и освобождает от должностей работников Департамента, за исключением заместителя руководителя Департамента;</w:t>
      </w:r>
    </w:p>
    <w:bookmarkEnd w:id="231"/>
    <w:bookmarkStart w:name="z24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 Республики Казахстан;</w:t>
      </w:r>
    </w:p>
    <w:bookmarkEnd w:id="232"/>
    <w:bookmarkStart w:name="z24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на работников Департамента, за исключением заместителя руководителя Департамента;</w:t>
      </w:r>
    </w:p>
    <w:bookmarkEnd w:id="233"/>
    <w:bookmarkStart w:name="z24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должностные инструкции работников Департамента;</w:t>
      </w:r>
    </w:p>
    <w:bookmarkEnd w:id="234"/>
    <w:bookmarkStart w:name="z24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235"/>
    <w:bookmarkStart w:name="z24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236"/>
    <w:bookmarkStart w:name="z24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237"/>
    <w:bookmarkStart w:name="z250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38"/>
    <w:bookmarkStart w:name="z25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239"/>
    <w:bookmarkStart w:name="z25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40"/>
    <w:bookmarkStart w:name="z25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241"/>
    <w:bookmarkStart w:name="z25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 Республики Казахстан. </w:t>
      </w:r>
    </w:p>
    <w:bookmarkEnd w:id="242"/>
    <w:bookmarkStart w:name="z255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43"/>
    <w:bookmarkStart w:name="z25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2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  " 2022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"9" октября 2020 года № 1-ОД</w:t>
            </w:r>
          </w:p>
        </w:tc>
      </w:tr>
    </w:tbl>
    <w:bookmarkStart w:name="z259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по защите и развитию конкуренции Республики Казахстан по области Ұлытау</w:t>
      </w:r>
    </w:p>
    <w:bookmarkEnd w:id="245"/>
    <w:bookmarkStart w:name="z260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46"/>
    <w:bookmarkStart w:name="z26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по защите и развитию конкуренции Республики Казахстан по области Ұлытау (далее – Департамент) является территориальным подразделением Агентства по защите и развитию конкуренции Республики Казахстан (далее – Агентство), осуществляющим в пределах своей компетенции руководство в сфере защиты конкуренции и ограничения монополистической деятельности, контроль и регулирование деятельности, отнесенной к сфере государственной монополии, а также государственный контроль и лицензирование деятельности в сфере товарных бирж.</w:t>
      </w:r>
    </w:p>
    <w:bookmarkEnd w:id="247"/>
    <w:bookmarkStart w:name="z26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48"/>
    <w:bookmarkStart w:name="z26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Казахстан.</w:t>
      </w:r>
    </w:p>
    <w:bookmarkEnd w:id="249"/>
    <w:bookmarkStart w:name="z26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50"/>
    <w:bookmarkStart w:name="z26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251"/>
    <w:bookmarkStart w:name="z26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 </w:t>
      </w:r>
    </w:p>
    <w:bookmarkEnd w:id="252"/>
    <w:bookmarkStart w:name="z26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253"/>
    <w:bookmarkStart w:name="z26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индекс 100600, область Ұлытау, город Жезказган, бульвар Гарышкерлер, дом 15.</w:t>
      </w:r>
    </w:p>
    <w:bookmarkEnd w:id="254"/>
    <w:bookmarkStart w:name="z26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Агентства по защите и развитию конкуренции Республики Казахстан по области Ұлытау".</w:t>
      </w:r>
    </w:p>
    <w:bookmarkEnd w:id="255"/>
    <w:bookmarkStart w:name="z27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56"/>
    <w:bookmarkStart w:name="z27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57"/>
    <w:bookmarkStart w:name="z27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258"/>
    <w:bookmarkStart w:name="z27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59"/>
    <w:bookmarkStart w:name="z274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260"/>
    <w:bookmarkStart w:name="z27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61"/>
    <w:bookmarkStart w:name="z27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экономической эффективности и конкурентоспособности субъектов рынка;</w:t>
      </w:r>
    </w:p>
    <w:bookmarkEnd w:id="262"/>
    <w:bookmarkStart w:name="z27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содействие развитию добросовестной конкуренции; </w:t>
      </w:r>
    </w:p>
    <w:bookmarkEnd w:id="263"/>
    <w:bookmarkStart w:name="z27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предупреждение, выявление и расследование, пресечение нарушений законодательства Республики Казахстан в области защиты конкуренции;</w:t>
      </w:r>
    </w:p>
    <w:bookmarkEnd w:id="264"/>
    <w:bookmarkStart w:name="z27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демонополизация субъектов рынка, ограничивающих конкуренцию.</w:t>
      </w:r>
    </w:p>
    <w:bookmarkEnd w:id="265"/>
    <w:bookmarkStart w:name="z28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266"/>
    <w:bookmarkStart w:name="z28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67"/>
    <w:bookmarkStart w:name="z28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Агентству предложения по вопросам развития конкуренции на соответствующих товарных рынках;</w:t>
      </w:r>
    </w:p>
    <w:bookmarkEnd w:id="268"/>
    <w:bookmarkStart w:name="z28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Республики Казахстан порядке от государственных органов, организаций, их должностных лиц необходимую информацию и материалы;</w:t>
      </w:r>
    </w:p>
    <w:bookmarkEnd w:id="269"/>
    <w:bookmarkStart w:name="z28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процессуальных действиях и мероприятиях по расследованию нарушений законодательства Республики Казахстан в области защиты конкуренции;</w:t>
      </w:r>
    </w:p>
    <w:bookmarkEnd w:id="270"/>
    <w:bookmarkStart w:name="z28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должностных лиц иных организаций и физических лиц информацию, необходимую для осуществления функций, возложенных на Агентство, с соблюдением установленных законодательными актами Республики Казахстан требований к разглашению сведений, составляющих коммерческую и иную охраняемую законом тайну;</w:t>
      </w:r>
    </w:p>
    <w:bookmarkEnd w:id="271"/>
    <w:bookmarkStart w:name="z28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272"/>
    <w:bookmarkStart w:name="z28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пределах своей компетенции в государственные органы предложения об отмене или изменении принятых ими актов, нарушающих законодательство Республики Казахстан в области защиты конкуренции;</w:t>
      </w:r>
    </w:p>
    <w:bookmarkEnd w:id="273"/>
    <w:bookmarkStart w:name="z28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органы прокуратуры материалы и нормативные правовые акты, противоречащие законодательству Республики Казахстан в области защиты конкуренции;</w:t>
      </w:r>
    </w:p>
    <w:bookmarkEnd w:id="274"/>
    <w:bookmarkStart w:name="z28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законодательными актами Республики Казахстан, актами Президента и Правительства Республики Казахстан.</w:t>
      </w:r>
    </w:p>
    <w:bookmarkEnd w:id="275"/>
    <w:bookmarkStart w:name="z29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276"/>
    <w:bookmarkStart w:name="z29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277"/>
    <w:bookmarkStart w:name="z29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рассматривать обращения физических и юридических лиц в порядке и сроки, которые установлены законодательством Республики Казахстан;</w:t>
      </w:r>
    </w:p>
    <w:bookmarkEnd w:id="278"/>
    <w:bookmarkStart w:name="z29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размещать на своем интернет-ресурсе:</w:t>
      </w:r>
    </w:p>
    <w:bookmarkEnd w:id="279"/>
    <w:bookmarkStart w:name="z29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анализы состояния конкуренции на товарных рынках, за исключением информации, содержащей государственные секреты и иную, охраняемую законом тайну;</w:t>
      </w:r>
    </w:p>
    <w:bookmarkEnd w:id="280"/>
    <w:bookmarkStart w:name="z29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результатах расследований нарушений законодательства Республики Казахстан в области защиты конкуренции, решения Агентства;</w:t>
      </w:r>
    </w:p>
    <w:bookmarkEnd w:id="281"/>
    <w:bookmarkStart w:name="z29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ходатайства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лиц, которые осуществляют свою деятельность на территории Республики Казахстан.</w:t>
      </w:r>
    </w:p>
    <w:bookmarkEnd w:id="282"/>
    <w:bookmarkStart w:name="z29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83"/>
    <w:bookmarkStart w:name="z29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защиты конкуренции и ограничения монополистической деятельности;</w:t>
      </w:r>
    </w:p>
    <w:bookmarkEnd w:id="284"/>
    <w:bookmarkStart w:name="z29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межотраслевой координации государственных органов и иных организаций в области защиты конкуренции и ограничения монополистической деятельности;</w:t>
      </w:r>
    </w:p>
    <w:bookmarkEnd w:id="285"/>
    <w:bookmarkStart w:name="z30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за соблюдением законодательства Республики Казахстан в области защиты конкуренции;</w:t>
      </w:r>
    </w:p>
    <w:bookmarkEnd w:id="286"/>
    <w:bookmarkStart w:name="z30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пресечение актов,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направленных на ограничение и (или) устранение конкуренции;</w:t>
      </w:r>
    </w:p>
    <w:bookmarkEnd w:id="287"/>
    <w:bookmarkStart w:name="z30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предупреждение и устранение злоупотребления доминирующим или монопольным положением на соответствующем товарном рынке, за исключением нарушений, предусмотренных законодательством Республики Казахстан о естественных монополиях;</w:t>
      </w:r>
    </w:p>
    <w:bookmarkEnd w:id="288"/>
    <w:bookmarkStart w:name="z30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предотвращение и пресечение антиконкурентных соглашений и согласованных действий субъектов рынка, недобросовестной конкуренции;</w:t>
      </w:r>
    </w:p>
    <w:bookmarkEnd w:id="289"/>
    <w:bookmarkStart w:name="z30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распространение информации о применении норм законодательства Республики Казахстан в области защиты конкуренции и пропаганда добросовестной конкуренции;</w:t>
      </w:r>
    </w:p>
    <w:bookmarkEnd w:id="290"/>
    <w:bookmarkStart w:name="z30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состояния конкуренции на товарных рынках;</w:t>
      </w:r>
    </w:p>
    <w:bookmarkEnd w:id="291"/>
    <w:bookmarkStart w:name="z30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анализ и мониторинг деятельности субъектов рынка, занимающих доминирующее или монопольное положение на соответствующем товарном рынке;</w:t>
      </w:r>
    </w:p>
    <w:bookmarkEnd w:id="292"/>
    <w:bookmarkStart w:name="z30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выявление монопольно высокой (низкой), монопсонически низкой цены, установленной субъектом рынка, занимающим доминирующее или монопольное положение;</w:t>
      </w:r>
    </w:p>
    <w:bookmarkEnd w:id="293"/>
    <w:bookmarkStart w:name="z30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расследований по фактам нарушения законодательства Республики Казахстан в области защиты конкуренции субъектами рынка, государственными, местными исполнительными органами, организациями, наделенными государством функциями регулирования деятельности субъектов рынка, в порядке, установленном Предпринимательским кодексом Республики Казахстан;</w:t>
      </w:r>
    </w:p>
    <w:bookmarkEnd w:id="294"/>
    <w:bookmarkStart w:name="z30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запрашивание и получение в порядке, установленном законами Республики Казахстан, от государственных органов, в том числе уполномоченного органа в области государственной статистики, органов государственных доходов, субъектов рынка, а также должностных и иных физических и юридических лиц информации, необходимой для осуществления полномочий, предусмотренных законодательными актами Республики Казахстан, в том числе сведений, составляющих коммерческую и иную охраняемую законом тайну, за исключением банковской тайны, тайны страхования и коммерческой тайны на рынке ценных бумаг;</w:t>
      </w:r>
    </w:p>
    <w:bookmarkEnd w:id="295"/>
    <w:bookmarkStart w:name="z31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вынесение субъектам рынка обязательных для исполнения предписаний о:</w:t>
      </w:r>
    </w:p>
    <w:bookmarkEnd w:id="296"/>
    <w:bookmarkStart w:name="z31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прекращении нарушения норм Предпринимательского кодекса Республики Казахстан и (или) устранении его последствий;</w:t>
      </w:r>
    </w:p>
    <w:bookmarkEnd w:id="297"/>
    <w:bookmarkStart w:name="z31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восстановлении первоначального положения;</w:t>
      </w:r>
    </w:p>
    <w:bookmarkEnd w:id="298"/>
    <w:bookmarkStart w:name="z31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расторжении или изменении договоров, противоречащих Предпринимательскому кодексу Республики Казахстан;</w:t>
      </w:r>
    </w:p>
    <w:bookmarkEnd w:id="299"/>
    <w:bookmarkStart w:name="z31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необходимости отмены сделок путем расторжения или признания их недействительными при регулировании экономической концентрации;</w:t>
      </w:r>
    </w:p>
    <w:bookmarkEnd w:id="300"/>
    <w:bookmarkStart w:name="z31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заключении договора с иным субъектом рынка в случае, если нарушением является необоснованный отказ или уклонение от заключения договора с определенными продавцами (поставщиками) либо покупателями;</w:t>
      </w:r>
    </w:p>
    <w:bookmarkEnd w:id="301"/>
    <w:bookmarkStart w:name="z31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внесение государственным, местным исполнительным органам, организациям, наделенным государством функциями регулирования деятельности субъектов рынка, обязательных для исполнения предписаний об отмене или изменении принятых ими актов, устранении нарушений, а также расторжении, отмене или изменении заключенных ими соглашений и сделок, противоречащих Предпринимательскому кодексу Республики Казахстан, и совершении действий, направленных на обеспечение конкуренции;</w:t>
      </w:r>
    </w:p>
    <w:bookmarkEnd w:id="302"/>
    <w:bookmarkStart w:name="z31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дел об административных правонарушениях и наложение административных взысканий в порядке, установленном Кодексом Республики Казахстан об административных правонарушениях, участие в суде по рассмотрению дел о нарушениях законодательства Республики Казахстан в области защиты конкуренции;</w:t>
      </w:r>
    </w:p>
    <w:bookmarkEnd w:id="303"/>
    <w:bookmarkStart w:name="z31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направление в правоохранительные органы материалов для проведения досудебного расследования по признакам уголовных правонарушений, связанных с нарушением законодательства Республики Казахстан в области защиты конкуренции;</w:t>
      </w:r>
    </w:p>
    <w:bookmarkEnd w:id="304"/>
    <w:bookmarkStart w:name="z31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информационной открытости проводимой государственной политики в области защиты конкуренции и ограничения монополистической деятельности, в том числе размещение сведений о своей деятельности в средствах массовой информации, в том числе на своем интернет-ресурсе;</w:t>
      </w:r>
    </w:p>
    <w:bookmarkEnd w:id="305"/>
    <w:bookmarkStart w:name="z32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обращение в правоохранительные органы в порядке, установленном законодательством Республики Казахстан, о проведении оперативно-розыскных мероприятий;</w:t>
      </w:r>
    </w:p>
    <w:bookmarkEnd w:id="306"/>
    <w:bookmarkStart w:name="z32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направление должностному лицу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предостережения в письменной форме о недопустимости совершения действия (бездействия), которое может привести к нарушению законодательства Республики Казахстан в области защиты конкуренции;</w:t>
      </w:r>
    </w:p>
    <w:bookmarkEnd w:id="307"/>
    <w:bookmarkStart w:name="z32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направление субъектам рынка, государственным, местным исполнительным органам, организациям, наделенным государством функциями регулирования деятельности субъектов рынка, уведомления о наличии в действиях (бездействии)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признаков нарушения законодательства Республики Казахстан в области защиты конкуренции;</w:t>
      </w:r>
    </w:p>
    <w:bookmarkEnd w:id="308"/>
    <w:bookmarkStart w:name="z32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официальное разъяснение нормативных правовых актов в области защиты конкуренции, принятых антимонопольным органом;</w:t>
      </w:r>
    </w:p>
    <w:bookmarkEnd w:id="309"/>
    <w:bookmarkStart w:name="z32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установление соответствия внешнего акта антимонопольного комплаенса, направляемого субъектом рынка (субъектами рынка), нормам законодательства Республики Казахстан в области защиты конкуренции;</w:t>
      </w:r>
    </w:p>
    <w:bookmarkEnd w:id="310"/>
    <w:bookmarkStart w:name="z32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подача исков в суд о расторжении, изменении договоров и (или) признании недействительными сделок, противоречащих Предпринимательскому кодексу Республики Казахстан;</w:t>
      </w:r>
    </w:p>
    <w:bookmarkEnd w:id="311"/>
    <w:bookmarkStart w:name="z32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мониторинг цен на товарных рынках с целью установления признаков нарушения законодательства Республики Казахстан в области защиты конкуренции;</w:t>
      </w:r>
    </w:p>
    <w:bookmarkEnd w:id="312"/>
    <w:bookmarkStart w:name="z32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мониторинг проведения закупок товаров и торгов;</w:t>
      </w:r>
    </w:p>
    <w:bookmarkEnd w:id="313"/>
    <w:bookmarkStart w:name="z32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в пределах своей компетенции по запросам правоохранительных органов экспертиз и дача заключений по вопросам законодательства Республики Казахстан в области защиты конкуренции;</w:t>
      </w:r>
    </w:p>
    <w:bookmarkEnd w:id="314"/>
    <w:bookmarkStart w:name="z32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предоставление по запросу правоохранительных органов аналитической информации о состоянии конкуренции на товарных рынках;</w:t>
      </w:r>
    </w:p>
    <w:bookmarkEnd w:id="315"/>
    <w:bookmarkStart w:name="z33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случаях, установленных законодательством Республики Казахстан в области защиты конкуренции,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лиц;</w:t>
      </w:r>
    </w:p>
    <w:bookmarkEnd w:id="316"/>
    <w:bookmarkStart w:name="z33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предоставление согласия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лиц;</w:t>
      </w:r>
    </w:p>
    <w:bookmarkEnd w:id="317"/>
    <w:bookmarkStart w:name="z33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предоставление согласия на расширение и (или) изменение осуществляемых видов деятельности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лицами;</w:t>
      </w:r>
    </w:p>
    <w:bookmarkEnd w:id="318"/>
    <w:bookmarkStart w:name="z33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участие в формировании и реализации государственной политики в сфере деятельности товарных бирж;</w:t>
      </w:r>
    </w:p>
    <w:bookmarkEnd w:id="319"/>
    <w:bookmarkStart w:name="z33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государственного контроля за соблюдением законодательства Республики Казахстан о товарных биржах;</w:t>
      </w:r>
    </w:p>
    <w:bookmarkEnd w:id="320"/>
    <w:bookmarkStart w:name="z33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анализа и мониторинга деятельности товарных бирж;</w:t>
      </w:r>
    </w:p>
    <w:bookmarkEnd w:id="321"/>
    <w:bookmarkStart w:name="z33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опубликование информации по вопросам деятельности товарных бирж и биржевой торговли, за исключением сведений, составляющих коммерческую или иную охраняемую законом тайну;</w:t>
      </w:r>
    </w:p>
    <w:bookmarkEnd w:id="322"/>
    <w:bookmarkStart w:name="z33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выработка предложений по развитию и совершенствованию биржевой торговли;</w:t>
      </w:r>
    </w:p>
    <w:bookmarkEnd w:id="323"/>
    <w:bookmarkStart w:name="z33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контроля за соблюдением товарными биржами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324"/>
    <w:bookmarkStart w:name="z33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осуществление государственного контроля за соблюдением законодательства Республики Казахстан о товарных биржах в форме внеплановой проверки, профилактического контроля с посещением субъекта (объекта) контроля, а также профилактического контроля без посещения субъекта (объекта) контроля;</w:t>
      </w:r>
    </w:p>
    <w:bookmarkEnd w:id="325"/>
    <w:bookmarkStart w:name="z34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возбуждение и рассмотрение дел об административных правонарушениях, а также наложение административных взысканий в сфере товарных бирж в порядке, установленном Кодексом Республики Казахстан об административных правонарушениях;</w:t>
      </w:r>
    </w:p>
    <w:bookmarkEnd w:id="326"/>
    <w:bookmarkStart w:name="z34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мониторинга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 на предмет получения согласия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 деятельности, на которые получено согласие антимонопольного органа;</w:t>
      </w:r>
    </w:p>
    <w:bookmarkEnd w:id="327"/>
    <w:bookmarkStart w:name="z34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мониторинга деятельности лиц, оказывающих меры государственной поддержки, на предмет соблюдения требований, предусмотренных статьей 194 Предпринимательского кодекса Республики Казахстан, за исключением деятельности государственных органов и юридических лиц по реализации комплекса антикризисных мероприятий для поддержки экономики, стимулирования деловой активности и занятости населения, инициированных по поручению Президента Республики Казахстан;</w:t>
      </w:r>
    </w:p>
    <w:bookmarkEnd w:id="328"/>
    <w:bookmarkStart w:name="z34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иных функций, предусмотренных законодательством Республики Казахстан, актами Президента Республики Казахстан и Правительства Республики Казахстан.</w:t>
      </w:r>
    </w:p>
    <w:bookmarkEnd w:id="329"/>
    <w:bookmarkStart w:name="z344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330"/>
    <w:bookmarkStart w:name="z34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331"/>
    <w:bookmarkStart w:name="z34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332"/>
    <w:bookmarkStart w:name="z34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333"/>
    <w:bookmarkStart w:name="z34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334"/>
    <w:bookmarkStart w:name="z34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335"/>
    <w:bookmarkStart w:name="z35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своего заместителя и других работников Департамента;</w:t>
      </w:r>
    </w:p>
    <w:bookmarkEnd w:id="336"/>
    <w:bookmarkStart w:name="z35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337"/>
    <w:bookmarkStart w:name="z35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Департамента;</w:t>
      </w:r>
    </w:p>
    <w:bookmarkEnd w:id="338"/>
    <w:bookmarkStart w:name="z35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назначает на должности и освобождает от должностей работников Департамента, за исключением заместителя руководителя Департамента;</w:t>
      </w:r>
    </w:p>
    <w:bookmarkEnd w:id="339"/>
    <w:bookmarkStart w:name="z35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 Республики Казахстан;</w:t>
      </w:r>
    </w:p>
    <w:bookmarkEnd w:id="340"/>
    <w:bookmarkStart w:name="z35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на работников Департамента, за исключением заместителя руководителя Департамента;</w:t>
      </w:r>
    </w:p>
    <w:bookmarkEnd w:id="341"/>
    <w:bookmarkStart w:name="z35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должностные инструкции работников Департамента;</w:t>
      </w:r>
    </w:p>
    <w:bookmarkEnd w:id="342"/>
    <w:bookmarkStart w:name="z35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343"/>
    <w:bookmarkStart w:name="z35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344"/>
    <w:bookmarkStart w:name="z35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345"/>
    <w:bookmarkStart w:name="z360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346"/>
    <w:bookmarkStart w:name="z36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347"/>
    <w:bookmarkStart w:name="z36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48"/>
    <w:bookmarkStart w:name="z36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349"/>
    <w:bookmarkStart w:name="z36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 Республики Казахстан. </w:t>
      </w:r>
    </w:p>
    <w:bookmarkEnd w:id="350"/>
    <w:bookmarkStart w:name="z365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351"/>
    <w:bookmarkStart w:name="z36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3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