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86b75" w14:textId="8486b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Агентства по защите и развитию конкуренции Республики Казахстан от 9 октября 2020 года № 1-ОД "Об утверждении положений о территориальных подразделениях Агентства по защите и развитию конкуренции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по защите и развитию конкуренции Республики Казахстан от 6 сентября 2022 года № 248/НҚ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по защите и развитию конкуренции Республики Казахстан от 9 октября 2020 года № 1-ОД "Об утверждении положений о территориальных подразделениях Агентства по защите и развитию конкуренции Республики Казахстан"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Агентства по защите и развитию конкуренции Республики Казахстан по Алматинской области, утвержденном согласно приложению 3 к указанному приказу: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Департамента: Республика Казахстан, индекс 040800, Алматинская область, город Қонаев, улица Жамбыла 13.";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Агентства по защите и развитию конкуренции Республики Казахстан по области Жетісу, утвержденном согласно приложению 19 к указанному приказу: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Департамента: Республика Казахстан, индекс 040000, область Жетісу, город Талдыкорган, улица Кабанбай батыра 78.".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правового регулирования конкуренции Агентства по защите и развитию конкуренции Республики Казахстан в установленном законодательством порядке обеспечить: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после подписания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Агентства по защите и развитию конкуренции Республики Казахстан.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Территориальному подразделению Агентства по защите и развитию конкуренции Республики Казахстан принять необходимые меры, вытекающие из настоящего приказа.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его подписания.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Агентства по защите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развитию конкуренции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