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a6ef" w14:textId="f17a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финансов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июня 2022 года № 125.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№590 "О некоторых вопросах организации деятельности государственных органов и их структурных подразделений"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"Управление финансов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Западно-Казахстанской области"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вытекающих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Западно-Казахстанской области Каюпова Т.Е.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 " _______ 2022 года №__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"Управление финансов Западно-Казахстанской области"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"Управление финансов Западно-Казахстанской области" (далее-Управление) является государственным органом Республики Казахстан, осуществляющим руководство в сферах государственного управления в области реализации системы государственного планирования, исполнения областного бюджета, ведения бухгалтерского и бюджетного учета, финансовой и бюджетной отчетности.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ведомства не имеет.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вступает в гражданско-правовые отношения от собственного имени.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Управление и другими актами, предусмотренными законодательством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"Управление финансов Западно-Казахстанской области" утверждаются в соответствии законодательством.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юридического лица: индекс 090000, Западно-Казахстанская область, город Уральск, улица Ж. Досмухамедова, 45.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Управления осуществляется из местного бюджета.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бюджетное планирование и формирование основных приоритетов бюджетной политики области;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процесса исполнения местного бюджета, ведения бухгалтерского и бюджетного учета, финансовой и бюджетной отчетности по исполнению местного бюджета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 в сфере бюджетного планирования и исполнения бюджета, которые возложены на Управление согласно законодательством Республики Казахстан.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в пределах своей компетенции запрашивает и получает от государственных органов и иных организаций необходимую информацию и материалы для выполнения задач, возложенных на Управление;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в пределах своей компетенции вносить предложения по вопросам создания, реорганизации, а также ликвидации организаций с участием государства;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привлекать для проведения экспертиз и консультаций специалистов центральных и местных исполнительных органов, а также независимых экспертов;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вносить в местный исполнительный орган области предложения по реализации мер эффективного осуществления бюджетных инвестиций;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осуществляет иные права в сфере бюджетного планирования и исполнения бюджета, которые возложены на Управление согласно законодательством Республики Казахстан;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Управление не вправе заниматься деятельностью, не входящей в его компетенцию.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на основании предложений бюджетной комиссии области об изменении и дополнении в решение областного маслихата об областном бюджете приостанавливает операции по бюджетным программам, по которым принято решение о сокращении бюджетных средств;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разрабатывать проекты актов акимата и акима области по вопросам, входящим в компетенцию государственного учреждения "Управление финансов Западно-Казахстанской области"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осуществляет иные обязанности в сфере бюджетного планирования и исполнения бюджета, которые возложены на Управление согласно законодательством Республики Казахстан.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параметров бюджета области на трехлетний период, проекта областного бюджета на плановый период;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прогнозирование доходов в местный бюджет совместно с территориальным налоговым органом;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прогнозирование объемов расходов по администраторам областных бюджетных программ;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бюджетных заявок администраторов областных бюджетных программ и подготовка по ним заключения;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проекта решения областного маслихата по утверждению, уточнению областного бюджета на плановый период и представление его на рассмотрение бюджетной комиссий области;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проекта постановления акимата области о реализации решения областного маслихата об утверждении, уточнений областного бюджета на соответствующий финансовый год;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проекта решения областного маслихата об объемах трансфертов общего характера между областным бюджетом и бюджетом района (города областного значения) на трехлетний период;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методологическое обеспечение процессом бюджетного планирования;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и подготовка экономических заключений местных бюджетных инвестиционных проектов;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мониторинга реализации бюджетных инвестиций за счет средств местного бюджета;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экономического заключения по финансово-экономическому обоснованию бюджетных инвестиций, планируемых к реализации посредством участия в уставном капитале юридических лиц;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направление конкурсной документации проектов государственно-частного партнерства на экспертизу юридическому лицу, определенным местным исполнительным органом;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заключения на концепцию проекта государственного-частного партнерства на основании экспертизы юридического лица, определенного местным исполнительным органом;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основании соответствующих экспертиз и согласований формирование заключений по конкурсной документации и на оказание услуг по консультативному сопровождению проектов государственно-частного партнерства и внесение их на рассмотрение бюджетной комиссии;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формирование перечня проектов государственно-частного партнерства и перечня услуг по консультативному сопровождению, одобренных бюджетной комиссией;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осуществляет составление, утверждение и ведение сводного плана финансирования по обязательствам, сводного плана поступлений и финансирования по платежам по областному бюджету;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внесение изменений и дополнений в сводный план финансирования по обязательствам, сводный план поступлений и финансирования по платежам по областному бюджету;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организацию исполнения бюджета и координацию деятельности администраторов бюджетных программ по исполнению бюджета;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соответствии с законодательством Республики Казахстан участвует в процессе возврата из бюджета и (или) зачета излишне (ошибочно) уплаченных сумм поступлений по администрируемым поступлениям;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управление бюджетными деньгами;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для обеспечения своевременности и полноты проведения платежей: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прогноз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мониторинг движения денег на контрольном счете наличности областного бюджета;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регулярный и систематический сбор, отслеживание и анализ показателей исполнения бюджета, осуществляемые с целью выявления причин несвоевременного принятия обязательств, несвоевременного проведения платежей по бюджетным программам, составления прогнозов исполнения поступлений и расходов бюджета;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 результатам бюджетного мониторинга ежеквартально и по итогам года направляет в акимат области аналитический отчет об исполнении местного бюджета, а также ежемесячно администраторам бюджетных программ информацию-напоминание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платежам;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составляет консолидированную финансовую отчетность в порядке, установленном центральным уполномоченным органом по исполнению бюджета и представляет консолидированную финансовую отчетность в центральный уполномоченный орган по исполнению бюджета;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ведение бюджетного учета;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ежемесячно и по итогам года представляют отчеты, предусмотренные Бюджетным кодексом Республики Казахстан, в центральный уполномоченный орган по исполнению бюджета; 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ежемесячно по состоянию на первое число месяца, следующего за отчетным, представляет отчет об исполнении областного бюджета в акимат, ревизионную комиссию области, уполномоченный орган области по государственному планированию, уполномоченный орган по внутреннему государственному аудиту;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не позднее 1 апреля года, следующего за отчетным, представляет годовой отчет об исполнении областного бюджета за отчетный финансовый год в акимат, уполномоченный орган области по государственному планированию и уполномоченный орган по внутреннему государственному аудиту;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заключает Генеральное соглашение на перевод временно свободных бюджетных денег с центральным уполномоченным органом по исполнению бюджета для размещения временно свободных бюджетных денег во вклады Национального Банка Республики Казахстан;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обслуживание бюджетного кредита;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30-1) подписывает и регистрирует кредитный договор, дополнительное соглашение к кредитному договору при бюджетном кредитовании из местного бюджета;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представляет информацию в акимат области в рамках осуществления центральным уполномоченным органом по исполнению бюджета оценки эффективности управления бюджетными средствами региона;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подготовка заключений к проектам решений местного исполнительного органа области о выделении средств из резерва местного исполнительного органа на неотложные затраты, на покрытие дефицита наличности бюджетов районов (городов областного значения);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ходатайства о выделении денег из резерва местного исполнительного органа области в случаях возникновения чрезвычайных ситуаций, природного и техногенного характера местного масштаба, а также проведение мероприятий по обеспечению правового режима чрезвычайного положения;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и проводит работы по вопросам, касающимся выпуска, размещения, обращения, обслуживания и погашения государственных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иные функции, предусмотренные законодательством Республики Казахстан.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акимата Западно-Казахстанской области от 19.03.2024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Управления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 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первого руководителя Управления: 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и руководит работой Управления, несет персональную ответственность за выполнение возложенных на Управление задач и осуществления им своих функций;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обязанности и полномочия заместителей руководителя, руководителей отделов и работников Управления; 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работу по противодействию коррупции и несет персональную ответственность за работу в этом направлении;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соответствии с действующим законодательством назначает и освобождает от должностей работников Управления; 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установленном законодательством порядке решает вопросы поощрения, оказания материальной помощи, наложения дисциплинарных взысканий на работников Управления; 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положения об отделах и должностные инструкции работников Управления; 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 издает приказы, дает указания, подписывает служебную документацию; 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представляет Управление в государственных органах и иных организациях; 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 работу по вопросам гендерной политики в пределах своей компетенции и несет персональную ответственность в этом направлении; 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 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соответствии с законодательством Республики Казахстан осуществляет и другие полномочия. 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96"/>
    <w:bookmarkStart w:name="z10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Управление может иметь на праве оперативного управления обособленное имущество в случаях, предусмотренных законодательством. 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Имущество, закрепленное за Управлением, относится к коммунальной собственности. 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101"/>
    <w:bookmarkStart w:name="z10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 " _______ 2022 года №__</w:t>
            </w:r>
          </w:p>
        </w:tc>
      </w:tr>
    </w:tbl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Западно-Казахстанской области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Западно-Казахстанской области от 5 августа 2016 года №245 "Об утверждении Положения государственного учреждения "Управление финансов Западно-Казахстанской области";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Западно-Казахстанской области от 16 января 2018 года №2 "О внесении изменения в постановление акимата Западно-Казахстанской области от 5 августа 2016 года №245 "Об утверждении Положения государственного учреждения "Управление финансов Западно-Казахстанской области";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Западно-Казахстанской области от 12 июня 2018 года №143 "О внесении изменения в постановление акимата Западно-Казахстанской области от 5 августа 2016 года №245 "Об утверждении Положения государственного учреждения "Управление финансов Западно-Казахстанской области";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Западно-Казахстанской области от 4 сентября 2020 года №203 "О внесении изменения в постановление акимата Западно-Казахстанской области от 5 августа 2016 года №245 "Об утверждении Положения государственного учреждения "Управление финансов Западно-Казахстанской области".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