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edb6" w14:textId="638e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цифровых технологий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8 июля 2022 года № 129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 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цифровых технологий Западно-Казахстанской области"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цифровых технологий Западно-Казахстанской области"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Западно-Казахстанской области Каюпова Т.Е.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 -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июля 2022 года № 129 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цифровых технологий Западно-Казахстанской области"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цифровых технологий Западно-Казахстанской области" (далее - Управление) является государственным органом Республики Казахстан, осуществляющим руководство в сферах информатизации и оказания государственных услуг в Западно-Казахстанской области.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печати с изображением Государственного Герба Республики Казахстан и штампы со своим наименованием на государственном языке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цифровых технологий Западно-Казахстанской области утверждаются в соответствии с законодательством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090000, Республика Казахстан, Западно-Казахстанская область, город Уральск, ул. Исатай-Махамбета 84.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 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Западно-Казахстанской обласити в сфере информатизации, оказания государственных услуг.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для реализации возложенных на него задач и осуществления своих функций имеет право в установленном законодательством порядке: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подготовке проектов решений, распоряжений акима области, постановлений акимата области по вопросам, относящимся к компетенции Управления;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местных исполнительных органов районов, городов, иных организаций, их должностных лиц необходимую информацию и материалы, необходимые для выполнения возложенных функций;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совещания, семинары, конференции по вопросам, входящим в его компетенцию;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совершенствованию структуры исполнительных органов области;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анализ работы исполнительных органов области, местных исполнительных органов районов, городов по вопросам, относящимся к компетенции Управления;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акимат области предложения по совершенствованию процессов оказания государственных услуг и информатизации;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участвовать в разработке нормативных правовых актов;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запроса и получение в установленном порядке от местных исполнительных органов, учреждений и организаций информации и документов, необходимых для выполнения возложенных функций;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с неправительственными структурами при проведении общественного мониторинга;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руководству по формированию комиссии, рабочих групп с привлечением всех заинтересованных лиц с целью проведения проверок по вопросам, входящим в компетенцию Управления, в том числе организация и координация их деятельности;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методическую и практическую помощь работе аппаратов акимов районов и города, областных управлений и других служб (отделов) местных исполнительных органов и требовать от них соблюдения законодательств;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руководству по привлечению должностных и других лиц государственных органов области, субъектов оказания государственных услуг к участию в подготовке сводных аналитических материалов по вопросам, входящим в компетенцию Управления;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Управления на мероприятиях всех уровней в рамках курируемой сферы и в пределах его компетенции;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руководства предложения по курируемым вопросам Управления.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законные и обоснованные решения;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контроль за исполнением принятых решений;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рассматривать обращения, направленные в Управление физическими и юридическими лицами, контролировать их исполнение и предоставлять на них ответы;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прием физических лиц и представителей юридических лиц;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соответствующей информации неправительственным структурам, проводящим общественный мониторинг, в установленном законодательством порядке;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и обращений потребителей государственных услуг.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соблюдение единых требований в области информационно-коммуникационных технологий и обеспечения информационной безопасности, а также правил реализации сервисной модели информатизации;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использования стандартных решений при создании или развитии информационных систем;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требований по развитию архитектуры "электронного правительства", типовой архитектуры "электронного акимата" с учетом направлений деятельности местного исполнительного органа и правил разработки, реализации, сопровождения реализации, мониторинга и развития архитектуры государственных органов;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создает и развивает объекты информатизации "электронного правительства";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акимата области архитектуру государственного органа и обеспечивают ее реализацию и развитие;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создает и развивает единые государственные электронные информационные ресурсы и информационные системы местных исполнительных органов области;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 наполнения, достоверности и актуальности электронных информационных ресурсов местных исполнительных органов области;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регистрацию информационных систем, учета сведений об объектах информатизации, размещения электронных копий технической документации объектов информатизации, а также актуализация информации об объектах информатизации на архитектурном портале "электронного правительства";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передачу сервисному интегратору "электронного правительства" для учета и хранения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хранение оригиналов технической документации на бумажных носителях и представление их сервисному интегратору "электронного правительства" по его запросу;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создает условия для повышения цифровой грамотности населения в рамках отраслевых государственных программ;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размещает открытые данные на казахском и русском языках на интернет-портале открытых данных;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размещает интернет-ресурсы на единой платформе интернет-ресурсов местных исполнительных органов области, а также обеспечивает достоверность и актуализацию своего контента;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приобретает информационно-коммуникационные услуги у оператора в соответствии с каталогом информационно-коммуникационных услуг;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определяет и разрабатывает с территориальными подразделениями уполномоченного органа и территориальными подразделениями уполномоченных государственных органов военного управления, национальной безопасности и внутренних дел Республики Казахстан, осуществляющими деятельность на соответствующей административно-территориальной единице, планы строительства сооружений связи, линий связи и других объектов инженерной инфраструктуры, за исключением сетей подразделений правительственной и президентской связи;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совместно с операторами связи определяет перечень объектов социального значения для предоставления абонентам бесплатных соединений с компенсацией соответствующих расходов операторам связи в порядке, установленном законодательством Республики Казахстан;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заявлению оператора сотовой или спутниковой связи по согласованию с уполномоченным органом предоставляет места с подведенным электроснабжением для строительства операторами сотовой или спутниковой связи антенно-мачтовых сооружений и (или) опор для оборудования сотовой или спутниковой связи;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вырабатывает предложения и принимает меры по повышению оценки эффективности применения информационных технологий в пределах своей компетенции;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пределах своей компетенции организует и координирует деятельность единой дежурно-диспетчерской службы "112";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предоставление услуг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реализует проекты цифровизации;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реализует проекты государственно-частного партнерства в сфере цифровизации;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централизованно ведет деятельность исполнительных органов области и их подведомственных организаций в сфере информатизации;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координирует взаимодействие местных исполнительных органов области с территориальными подразделениями государственных органов, гражданами и заинтересованными организациями по вопросам информатизации, оказывает консультационную и методологическую помощь;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повышение качества, доступность оказания государственных услуг на территории области;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доступность подзаконных нормативных правовых актов, определяющих порядок оказания государственных услуг;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обеспечивает информированность услугополучателей в доступной форме о порядке оказания государственных услуг;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рассматривает обращения услугополучателей по вопросам оказания государственных услуг;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принимает меры, направленные на восстановление нарушенных прав, свобод и законных интересов услугополучателей;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повышение квалификации работников в сфере оказания государственных услуг, общения с инвалидами;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обеспечивает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проводит внутренний контроль за качеством оказания государственных услуг;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обеспечивает соблюдение услугодателями подзаконных нормативных правовых актов, определяющих порядок оказания государственных услуг;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 государственного (местного) исполнительного органа;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подготовка и внесение предложений по вопросам организации аппаратных учеб, курсов и семинаров по обучению и подготовке специалистов государственных органов области, субъектов оказания государственных услуг основам внедрения и непрерывного совершенствования стандартов качества предоставления государственных услуг;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анализ и оценка деятельности государственных органов области, субъектов оказания государственных услуг по вопросам соблюдения и совершенствования стандартов и регламентов оказания государственных услуг.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оказание методической и практической помощи государственным органам области, субъектам оказания государственных услуг по вопросам, входящим в компетенцию Управления;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проведение внутреннего контроля за качеством государственных услуг, входящих в компетенцию государственного (местного) исполнительного органа и подготовка предложений по ее улучшению;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проведение внутреннего контроля по соблюдению стандартов и регламентов оказания государственных услуг местными исполнительными органами области;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подготовка предложений по принятию необходимых мер в целях устранения постановочных, проблемных вопросов, препятствующих эффективному и качественному предоставлению государственных услуг, четкой организации системы контроля исполнения законодательных, подзаконных актов и иных контрольных поручений по итогам проведенных проверок, анализов и предложений государственных органов области, субъектов оказания государственных услуг;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в интересах местного государственного управления иные полномочия, возлагаемые на местные исполнительные органы области законодательством Республики Казахстан.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Управления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Управления: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процессе реализации своих полномочий отчитывается перед акимом области и курирующим заместителем акима области;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Управление в государственных органах и иных организациях в пределах своей компетенции;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должность и освобождает от должности работников Управления;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руководителей отделов;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разработку стратегических и программных документов;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налагает дисциплинарные взыскания и принимает меры поощрения сотрудникам Управления;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указания, подписывает служебную и финансовую документацию;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отделов;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заключает договоры;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выдает доверенности;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 доверенности представляет Управление в государственных органах и иных организациях;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организацию работы по противодействию коррупции;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организует, координирует и контролирует работу Управления;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исполняет поручения и акты акима и акимата области;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разработку проектов нормативных правовых актов в пределах компетенции;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соблюдение норм служебной этики;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реализует политику гендерного равенства;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утверждает график личного приема физических лиц и представителей юридических лиц.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16"/>
    <w:bookmarkStart w:name="z12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Управлением, относится к областной коммунальной собственности.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1"/>
    <w:bookmarkStart w:name="z12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Управления осуществляются в соответствии с законодательством Республики Казахстан.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