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b8dd2" w14:textId="c4b8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культуры, развития языков и архивного дела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8 июля 2022 года № 132.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ЗападноКазахстанской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государственного учреждения "Управление культуры, развития языков и архивного дела Западно-Казахстанской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культуры, развития языков и архивного дела Западно-Казахстанской области" в установленном законодательством Республики Казахстан порядке обеспечить принятие иных мер вытекающих из настоящего постановления.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Западно-Казахстанской области Б.Х.Нарымбетова.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2022 года №__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культуры, развития языков и архивного дела ЗападноКазахстанской области"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культуры, развития языков и архивного дела Западно-Казахстанской области" (далее - Управление) является государственным органом Республики Казахстан, осуществляющим руководство в сферах культуры, охраны и использования обьектов историко-культурного наследия, языковой политики иархивного дела в Западно-Казахстанской области.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имеет ведомства: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"Западно-Казахстанская областная универсальная научная библиотека имени Ж.Молдагалиева управления культуры, развития языков и архивнога дело Западно-Казахстанской области";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"Западно-Казахстанская областная библиотека для детей и юношества имени Хамзы Есенжанова управления культуры, развития языков и архивного дела Западно-Казахстанской области";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"Западно-Казахстанская областная специальная библиотека для незрячих и слабовидящих граждан управления культуры, развития языков и архивного дела Западно-Казахстанской области";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"Государственная инспекция по охране историко-культурного наследия Западно- Казахстанской области управления культуры, развития языков и архивного дела ЗападноКазахстанской области".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учреждение "Государственный архив Западно-Казахстанской области управления культуры, развития языков и архивного дела Западно-Казахстанской области";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Коммунальное государственное учреждение "Государственный архив Акжаикского района управления культуры, развития языков и архивного дела Западно-Казахстанской области";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Коммунальное государственное учреждение "Государственный архив Бокейординского района управления культуры, развития языков и архивного дела Западно-Казахстанской области";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Коммунальное государственное учреждение "Государственный архив Бурлинского района управления культуры, культуры, развития языков и архивного дела Западно-Казахстанской области";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Коммунальное государственное учреждение "Государственный архив Жангалинского района управления культуры, развития языков и архивного дела Западно-Казахстанской области";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Коммунальное государственное учреждение "Государственный архив Жанибекского района управления культуры, развития языков и архивного дела Западно-Казахстанской области";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Коммунальное государственное учреждение "Государственный архив района Бәйтерек управления культуры, развития языков и архивного дела Западно-Казахстанской области";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Коммунальное государственное учреждение "Государственный архив Казталовского района управления культуры, развития языков и архивного дела Западно-Казахстанской области";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Коммунальное государственное учреждение "Государственный архив Каратобинского района управления культуры, развития языков и архивного дела Западно-Казахстанской области";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Коммунальное государственное учреждение "Государственный архив Таскалинского района управления культуры, развития языков и архивного дела Западно-Казахстанской области";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Коммунальное государственное учреждение "Государственный архив Теректинского района управления культуры, развития языков и архивного дела Западно-Казахстанской области";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Коммунальное государственное учреждение "Государственный архив Чингирлауского района управления культуры, развития языков и архивного дела Западно-Казахстанской области".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Государственное коммунальное казенное предприятие "Областной центр народного творчества управления культуры, развития языков и архивного дела акимата Западно-Казахстанской области";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Государственное коммунальное казенное предприятие "Молодежный творческий центр управления культуры, развития языков и архивного дела акимата Западно-Казахстанской области";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Государственное коммунальное казенное предприятие "ЗападноКазахстанский областной центр культуры и искусства имени Кадыра Мурзалиева управления культуры, развития языков и архивного дела акимата ЗападноКазахстанской области";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Государственное коммунальное казенное предприятие "ЗападноКазахстанский областной камерный оркестр управления культуры, развития языков и архивного дела акимата Западно-Казахстанской области";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Государственное коммунальное казенное предприятие "ЗападноКазахстанская областная филармония имени Г.Курмангалиева управления культуры, развития языков и архивного дела акимата Западно-Казахстанской области";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Государственное коммунальное казенное предприятие "Областной казахский драматический театр имени Хадишы Бөкеевой управления культуры, развития языков и архивного дела акимата Западно-Казахстанской области";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Государственное коммунальное казенное предприятие "Драматический театр имени А.Н.Островского управления культуры, развития языков и архивного дела акимата Западно-Казахстанской области";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Государственное коммунальное казенное предприятие "ЗападноКазахстанский областной историко-краеведческий музей управления культуры, развития языков и архивного дела акимата Западно-Казахстанской области";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Государственное коммунальное казенное предприятие "ЗападноКазахстанский областной историко-культурный, архитектурно-этнографический музей-заповедник Хан ордасы управления культуры, развития языков и архивного дела акимата Западно-Казахстанской области".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действующим законодательством.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090000, Республика Казахстан, Западно-Казахстанская область, город Уральск, улица К.Аманжолова 53.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областного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44"/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Управления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культуры, охраны и использования объектов историко-культурного наследия;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эффективное осуществление государственной языковой политики, создание условий для полномасштабного применения государственного языка во всех сферах общественной жизни, а также развитие языков народов, проживающих в Западно-Казахстанской области;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государственной политики в сфере архивного дела и документообразования.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для реализации возложенных на него задач и осуществления своих функций имеет право в установленном законодательством порядке: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выступать стороной гражданско-правовых отношений от имени государства, если оно уполномочено на это в соответствии с законодательством;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организаций, их должностных лиц необходимую информацию и материалы;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совещания, семинары, конференции по вопросам, входящим в его компетенцию;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сохранение языкового многообразия в Казахстане;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акимат области предложения по совершенствованию процессов оказания государственных услуг, архивного дела и документообразования;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на территории области за сохранностью документов, отнесенных к составу Национального архивного фонда и хранящихся в частных архивах.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законные и обоснованные решения;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контроль за исполнением принятых решений;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прием физических лиц и представителей юридических лиц;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обращения, направленные в Управление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предоставлять на них ответы;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соответствующей информации в уполномоченный орган по оценке качества оказания государственных услуг и контроля за качеством оказания государственных услуг, уполномоченный орган в сфере информатизации для проведения оценки качества оказания государственных услуг;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доступности стандартов государственных услуг;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реализует государственную политику в области культуры, развития языков и архивного дело;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мер, направленных на возрождение, сохранение, развитие и распространение культуры народа Республики Казахстан;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патриотического и эстетического воспитания граждан путем приобщения к ценностям национальной и мировой культуры;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свободного доступа к культурным ценностям;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минимальных государственных стандартов культурного обслуживания населения;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развития инфраструктуры и укрепление материальнотехнической базы государственных организаций культуры;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поддержки талантливых личностей;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по недопущению в области культуры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а также культа жестокости и насилия;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препятствие незаконному вывозу и ввозу, незаконной передаче правомочий собственника на культурные ценности, принятие мер к их возврату из любого незаконного владения;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международного сотрудничества в области культуры;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прав граждан на охрану и развитие национальной и культурной самобытности, включая свободу участия в национально-культурных объединениях, создание организаций культуры, участие в расширении культурных связей с соотечественниками за рубежом в соответствии с законами Республики Казахстан;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поддержка организаций, осуществляющих научную и образовательную деятельность в области культуры;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мероприятий, а также поддержка мероприятий, направленных на охрану и развитие национального культурного достояния и культурного наследия народа Казахстана, укрепление единого культурного пространства Республики Казахстан.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престижа употребления государственного языка;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востребованности государственного языка;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усовершенствование и систематизация лексического фонда казахского языка;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английского и других иностранных языков;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хранения, комплектования, учета и использования документов национального архивного фонда Республики Казахстан;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иных задач, установленных действующим законодательством Республики Казахстан.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культуры, развития языков и архивного дело;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проекты постановления акимата области о создании, реорганизации и упразднении государственных организаций культуры области в сфере театрального, музыкального и киноискусства, культурно-досуговой деятельности, библиотечного, музейного дела;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поддерживает и координирует деятельность государственных организаций культуры области по развитию театрального, музыкального и киноискусства, культурно-досуговой деятельности и народного творчества, библиотечного и музейного дела, обеспечивает деятельность соответствующих учреждений области в сфере культуры;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проведение областных (региональных), республиканских смотров, фестивалей и конкурсов в различных сферах творческой деятельности;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проведение республиканских конкурсов и фестивалей в различных сферах творческой деятельности по согласованию с уполномоченным органом;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проект постановления областного акимата о создании регионального художественного совета и утверждении положения о нҰм;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работу по учету, охране, консервации и реставрации, а также использованию культурных ценностей области и увековечению памяти видных деятелей культуры страны;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проект постановления областного акимата о создании экспертной комиссии по временному вывозу культурных ценностей и утверждении положения о ней;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мониторинг деятельности организаций культуры, расположенных на соответствующей территории, и предоставляет в уполномоченный орган информацию, а также статистические отчеты установленной формы;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проведение зрелищных культурно-массовых мероприятий на уровне области;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аттестацию государственных организаций культуры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 организация и подготовка документов работников отрасли на государственные и правительственные награды на областном уровне;</w:t>
      </w:r>
    </w:p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пределах своей компетенции осуществляет управление коммунальной собственностью в области культуры;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выступает заказчиком по строительству, реконструкции и ремонту объектов культурного назначения области;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работу по сохранению историко-культурного наследия, содействует развитию исторических, национальных и культурных традиций и обычаев;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выдает свидетельство на право временного вывоза культурных ценностей;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проект постановления областного акимата о присвоении одной из государственных библиотек области статуса "Центральная";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комплекс мероприятий, направленных на поиск и поддержку талантливой молодежи и перспективных творческих коллективов;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проведение социально значимых мероприятий в области культуры;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соблюдение особого режима объектов национального культурного достояния;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утверждает государственный творческий заказ на финансирование творческих кружков для детей и юношества в пределах объемов бюджетных средств;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размещение государственного творческого заказа в творческих кружках для детей и юношества независимо от форм собственности поставщиков услуг государственного творческого заказа, их ведомственной подчиненности, типов и видов;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исполнение всех этапов и процедур размещения, контроля качества и целевого освоения государственного творческого заказа в электронном и общедоступном форматах;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выявление, учет, сохранение, изучение, использование и мониторинг состояния объектов историко-культурного наследия;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проведение научно-реставрационных работ на памятниках истории и культуры;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предусматривает мероприятия по организации учета, сохранения, изучения, научно-реставрационных работ на памятниках истории и культуры местного значения и археологических работ в планах экономического и социального развития соответствующих территорий;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согласовывает лицензирование деятельности по осуществлению научнореставрационных работ на памятниках истории и культуры и (или) археологических работ;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по согласованию с уполномоченным органом при разработке и утверждении градостроительных проектов обеспечивает выполнение мероприятий по выявлению, изучению, сохранению памятников истории и культуры всех категорий, составление историко-архитектурных опорных планов и карт-схем соответствующей местности;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ведҰт работу по внесению в генеральные планы соответствующих населенных пунктов историко-архитектурных опорных планов;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оформляет и выдаҰт охранные обязательства, контролирует их выполнение собственниками и пользователями памятников истории и культуры;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разрабатывает проект постановления областного акимата о создании комиссии по охране памятников истории и культуры;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ведет работу по установлению новых сооружений монументального искусства;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ведет работу по установлению мемориальных досок;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рассматривает и согласовывает научно-проектную документацию научно-реставрационных работ, планируемых на памятниках истории и культуры местного значения;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по согласованию с уполномоченным органом признаҰт объекты историко-культурного наследия памятниками истории и культуры местного значения и включает их в Государственный список памятников истории и культуры местного значения на основании заключения историко-культурной экспертизы;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лишает памятник истории и культуры местного значения его статуса и исключает его из Государственного списка памятников истории и культуры местного значения на основании заключения историко-культурной экспертизы по согласованию с уполномоченным органом;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ходатайствует о привлечении к ответственности физических и юридических лиц, нарушающих законодательство Республики Казахстан об охране и использовании памятников истории и культуры;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применяет меры административного воздействия на основаниях и в порядке, предусмотренных законодательством Республики Казахстан об административных правонарушениях;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 пределах своей компетенции реализует мероприятия в сфере мобилизационной подготовки и мобилизации;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контролирует за использованием и сохранностью имущества подведомственных коммунальных юридических лиц;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согласует, контролирует и анализирует исполнения, мониторинг и оценка реализации планов развития подведомственных коммунальных предприятий;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согласует списание имущества подведомственных коммунальных юридических лиц;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контроль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контроль за соблюдением законодательства Республики Казахстан о языках в части размещения реквизитов и визуальной информации;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даҰт рекомендации об устранении нарушений требований, установленных законодательством Республики Казахстан о языках, применяет меры административного воздействия на основании и в порядке, предусмотренных законодательством Республики Казахстан об административных правонарушениях;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комплекса мер областного значения, направленных на развитие государственного и других языков;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45-1) проводить разъяснительную работу по недопущению дискриминации граждан по языковому принципу;</w:t>
      </w:r>
    </w:p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координация деятельности национально-культурных объединений по вопросам развития родных языков;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организует обучение государственного языка для граждан Республики Казахстан, проживающих в Западно-Казахстанской области;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создает условия для обучения английскому языку для граждан Республики Казахстан;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обеспечивает деятельность областной ономастической комиссии;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обеспечивает деятельность областной ономастической комиссии;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реализует единую государственную политику в архивном деле и документообразовании на территории области;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организует хранение, комплектование и использование документов Национального архивного фонда, принятых на хранение, государственных архивов области;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ведет государственный учет и обеспечение сохранности документов Национального архивного фонда, хранящихся в государственных архивах области;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организует защиту документальных памятников истории и культуры, находящихся в коммунальной собственности, их хранение и использование;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организует экспертизы научной и практической ценности документов;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координирует формирование базы данных по документам Национального архивного фонда, хранящимся в государственных архивах области;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осуществляет организационно-методическое руководство и контроль за состоянием делопроизводства, хранением документов в организациях – источниках пополнения Национального архивного фонда, расположенных на территории области;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использует документы Национального архивного фонда для удовлетворения запросов государства, физических и юридических лиц;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вносит на утверждение положение об экпертно – проверочной комиссии;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осуществляет сбор и возвращение архивных документов по истории области;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осуществляет в интересах местного государственного управления полномочия, возлагаемые на местные исполнительные органы области законодательством Республики Казахстан.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 постановлением акимата Западно-Казахстанской области от 26.01.2024 г. </w:t>
      </w:r>
      <w:r>
        <w:rPr>
          <w:rFonts w:ascii="Times New Roman"/>
          <w:b w:val="false"/>
          <w:i w:val="false"/>
          <w:color w:val="000000"/>
          <w:sz w:val="28"/>
        </w:rPr>
        <w:t>№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Управления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акимом области.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заместителя,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процессе реализации своих полномочий отчитывается акиму области и курирующему заместителю акима области;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Управление в государственных органах и иных организациях в пределах своей компетенции;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назначает на должность и освобождает от должности работников Управления, вопросы трудовых отношений которых отнесены к его компетенции;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руководителей отделов;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разработку стратегических и программных документов;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налагает дисциплинарные взыскания и принимает меры поощрения в установленном законодательством порядке сотрудникам Управления;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издает приказы, дает указания, подписывает служебную и финансовую документацию;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отделов;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заключает договоры;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выдает доверенности;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без доверенности представляет Управление в государственных органах и иных организациях;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организацию работы по противодействию коррупции;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организует, координирует и контролирует работу Управления;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исполняет поручения и акты акима и акимата области;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разработку проектов нормативных правовых актов в пределах компетенции;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соблюдение норм служебной этики;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реализует политику гендерного равенства;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утверждает график личного приема физических лиц и представителей юридических лиц;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своего заместителя в соответствии с действующим законодательством.</w:t>
      </w:r>
    </w:p>
    <w:bookmarkEnd w:id="170"/>
    <w:bookmarkStart w:name="z176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областной коммунальной собственности.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75"/>
    <w:bookmarkStart w:name="z181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1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