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a141a" w14:textId="36a1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энергетики и жилищно-коммунального хозяйства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8 июля 2022 года № 134.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государственного учреждения "Управление энергетики и жилищно-коммунального хозяйства Западно-Казахстанской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Западно-Казахстанской области" в установленном законодательством Республики Казахстан порядке обеспечить принятие иных мер вытекающих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Западно-Казахстанской области Т.Ж.Мендыгалиева.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"8" июля 2022 года №134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энергетики и жилищно-коммунального хозяйства Западно-Казахстанской области"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постановления акимата Западно-Казахстанской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энергетики и жилищно-коммунального хозяйства Западно-Казахстанской области" (далее-Управление) является государственным органом Республики Казахстан, осуществляющим руководство в сфере энергетики, жилищно-коммунального хозяйства Западно-Казахстанской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ведомств не имеет.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индекс 090000, Западно-Казахстанская область, город Уральск, улица Х.Чурина, 116.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функций в сфере энергетики, жилищно-коммунального хозяйства на территории Западно-Казахстанской области.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подготовку и представлять акимату и акиму области предложения и проекты постановлений и решений по выполнению поставленных перед Управлением задач;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и иных организаций необходимую информацию и материалы для выполнения задач, возложенных на Управление;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 и иные юридические сделки в пределах своей компетенции;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предприятий, организаций и учреждений энергетики, коммунального хозяйства, предприятий-услугодателей;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и реализации программ энергосбережения, развития и модернизации электроэнергетики и жилищно-коммунального хозяйства;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мониторинга по подготовке производственных и социальных комплексов области к отопительному сезону и состояния жилищного фонда;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координационной деятельности между потребителями коммунальных услуг и предприятиями – услугодателями;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в обеспечении безопасного, надежного и стабильного функционирования электроэнергетического комплекса в области;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работы по мониторингу цен на горюче-смазочные материалы;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работы по поставкам в область сжиженного нефтяного газа;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проведением ежедневного мониторинга по сжиженному нефтяному газу области и предоставление ежемесячного отчета по потребляемым объемам;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проведение совместной работы по вопросам энергосбережения и повышения энергоэффективности;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проведение работы по вопросам Концепции по переходу Республики Казахстан к "ЗелҰной экономике";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Реализация целевых государственных программ по развитию альтернативных источников энергии;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Реализация шагов третьего направления Плана нации -100 конкретных шагов, шаг 51. "Укрупнение региональных электросетевых компаний (РЭК)";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предприятий энергетического комплекса в рамках подготовки к отопительному сезону и участие в выдаче паспорта готовности энергопроизводящими, энергопередающими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проведении работ по реализации программы "План развития Западно-Казахстанской области на 2021-2025 годы";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Реализация мероприятий по программе "Ауыл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Представление годовой информации по оценке деятельности местных исполнительных органов по вопросам энергосбережения и повышения энергоэффективности;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Формирование перечня субъектов государственного энергетического реестра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Рассмотрение и предоставление заключения по инвестиционным программам энергопредприятий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Сбор и составление энергетического баланса области по месяцам и по итогам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работ с энергоснабжающими организациями региона.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Курировать вопросы энергопередающей организации ТОО "Западно-Казахстанская региональная электрическая компания";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Контроль за исполнением графиков капитальных и текущих ремонтов энергопередающих организаций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Реализация пункта 82 "Комплексного плана социально-экономического развития Западно-Казахстанской области на 2022-2025 годы" и предоставление отчетов;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Реализация проектов в рамках бюджетной программы 041 "Развитие тепло-электроэнергетической системы";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Участие в проведении работ по формированию "Программы развития электрических сетей и генерирующих мощностей по Западно-Казахстанской области и г.Уральск";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контроля за подготовкой и осуществлением ремонтно-восстановительных работ по тепловым сетям и их функционирования в осенне-зимний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Представление субсидии вододателям на питьевую воду в рамках бюджетной программы 032 "Субсидирование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мониторинга безопасной эксплуатации машин и оборудования, лифтов и устройств безопасности лифтов на объектах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мониторинга безопасной эксплуатации аттракционов и оборудования для детских игровых площадок;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мониторинга работ коммунальных предприятий, социальных объектов и МЖД по подготовке и прохождению отопительного сезона;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выдача паспортов готовности отопительных котельных всех мощностей и тепловых сетей (магистральных, внутриквартальных) к работе в осенне-зимних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Мониторинг требований по проектированию и строительству к магистральным трубопроводам для транспортирования жидких и газообразных углеводородов.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Мониторинг безопасной эксплуатации оборудования, работающего под избыточным давлением, на объектах социальной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проведение профилактических дезинсекций и дератизаций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мониторинга по принимаемым мерам в сфере жилищного хозяйства и жилищного фонда ЗКО, организация проведения энергетического аудита по многоквартирным жилым домам;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проведение мониторинга по инвентаризации очередников состоящих в очереди на получения жилища из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реализация направленная на газификацию сельских населенных пунктов по программе "Газификация населенных пунктов".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Сбор информации о состоянии и принимаемых мерах в сфере жилищного хозяйства по Западно-Казахстанской области (о количестве многоквартирных жилых домов и аварийных домов, о состоянии лифтов и тд.), проведение мониторинга, составление и предоставление отчетов в Комитет по делам строительства и жилищно-коммунального хозяйства Министерство индустрии и инфраструктурного развития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Сбор информации о количестве граждан состоящих на учете нуждающихся в жилище из коммунального жилищного фонда, о количестве граждан получивших жилье, о количестве жилищ, находящихся в найме у граждан, о количестве оказанной жилищной помощи гражданам и т.д., проведение мониторинга, составление и предоставление отчетов в Комитет по делам строительства и жилищно-коммунального хозяйства Министерство индустрии и инфраструктурного развития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проведение работ по выдаче жилищных сертификатов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строительства недостающей инфроструктуры для субъектов малого и среднего бизнеса в рамках Национального проекта по развитию предпринимательства на 2021-2025 годы</w:t>
      </w:r>
    </w:p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Управления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осуществляется первым руководителем, который несет персональную ответственность за выполнение возложенных на Управлений задач и осуществление им своих функций.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акимом Западно-Казахстанской области в порядке установленном законодательством Республики Казахстан.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законодательством Республики Казахстан.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несет персональную ответственность за выполнение возложенных на Управление задач и осуществление им своих функций;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заместителей, руководителей отделов и сотрудников Управления;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работы по борьбе с коррупцией и несет персональную ответственность за работу в этом направлении;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действующим законодательством назначает на должности и освобождает от должностей сотрудников Управления;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законодательном порядке мотивирует, оказывает материальную помощь, налагает дисциплинарные взыскания на сотрудников Управления;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об отделах и должностные инструкции работников Управления;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издает приказы, дает указания, подписывает служебную документацию;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Управление в государственных органах и иных организациях;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ведет работы по реализации гендерной политики и самостоятельно отвечает за работу в этом направлении;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порядке решает финансово-экономические и хозяйственные вопросы, ведет контроль по эффективному и целевому освоению бюджетных средств;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3"/>
    <w:bookmarkStart w:name="z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