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8ba3" w14:textId="5f18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сельского хозяйства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июля 2022 года № 146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сельского хозяйства Западно-Казахстанской области"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Западно-Казахстанской области" в установленном законодательством Республики Казахстан порядке обеспечить принятие иных мер вытекающих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Западно-Казахстанской области А.К.Утегулова.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 146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сельского хозяйства Западно-Казахстанской области"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сельского хозяйства Западно-Казахстанской области" (далее – Управление) является государственным органом Республики Казахстан, осуществляющим руководство в сфере агропромышленного комплекса и сельского хозяйства в Западно-Казахстанской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ведомств не имеет.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090000, Республика Казахстан, Западно-Казахстанская область, город Уральск, улица К.Аманжолова 75.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Управления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развития агропромышленного комплекса;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зернового рынка;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племенного животноводства;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семеноводства;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карантина растений;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защиты растений.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Управления в государственных органах, суде;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договоры, соглашения в пределах своей компетенции.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на рассмотрение акимата и акима области предложения по основным направлениям развития, решению вопросов в сфере сельского хозяйства на территории Западно-Казахстанской области;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 получает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Управлением;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информацию необходимую для организации и проведения мероприятий по реализации политики в области агропромышленного комплекса, зернового рынка, племенного животноводства, семеноводства, карантина и защиты растений, контроля растениеводства, а также иную дополнительную информацию для осуществления возложенных задач.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государственной поддержке субъектов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государственную техническую инспекцию в области развития агропромышленного комплекса;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обеспечению отраслей агропромышленного комплекса специалистами, организации подготовки, переподготовки и повышения квалификации кадров агропромышленного комплекса;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региональные выставки, ярмарки по ассортименту выпускаемой продукции;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конкурс "Лучший по профессии в агропромышленном комплексе";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оптовые рынки по торговле продукцией агропромышленного комплекса;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 мониторинг состояния продовольственной безопасности, цен и рынков продукции агропромышленного комплекса;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комиссии по определению участников программ закупа продовольственных товаров;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мероприятия по распространению и внедрению инновационного опыта в области агропромышленного комплекса региона;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приобретение, содержание высококлассных племенных животных и выращивания ремонтного молодняка для расширенного воспроизводства;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проведение мероприятий по борьбе с вредными организмами в соответствии с перечнем и порядком, определяемыми Министерством сельского хозяйства Республики Казахстан;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запасов продовольственных товаров в соответствующем регионе и представляет отчетность в уполномоченный орган в области развития агропромышленного комплекса;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возмещение части расходов, понесенных субъектом агропромышленного комплекса при инвестиционных вложениях;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нормативов субсидий закупаемой сельскохозяйственной продукции, по которой устанавливаются гарантированная закупочная цена и закупочная цена;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субсидирование 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мероприятия по: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привлечению инвестиций и кредитов банков второго уровня в отрасли агропромышленного комплекса;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созданию условий для роста специализированных животноводческих хозяйств;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формирование перечня приоритетных местных бюджетных инвестиционных проектов по развитию агропромышленного комплекса, финансируемых за счет бюджетных средств;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 создании условии для функционирования и развития информационно-маркетинговой системы агропромышленного комплекса;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ситуацию на внутреннем и внешнем продовольственных рынках и обеспечивает доступ к соответствующей информации субъектов агропромышленного комплекса;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информацию о состоянии и развитии агропромышленного комплекса в уполномоченные государственные органы по вопросам развития агропромышленного комплекса;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баланс продовольственной обеспеченности административно-территориальной единицы;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закуп услуг у специализированных организаций для формирования и использования региональных стабилизационных фондов продовольственных товаров;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 субсидирование ставки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мероприятия по субсидированию повышения урожайности и качества продукции растениеводства;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субсидирование возмещения расходов, понесенных 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мероприятия по субсидированию стоимости услуг по подаче воды сельскохозяйственным товаропроизводителям;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субсидирование повышения продуктивности и качества продукции аквакультуры (рыбоводства);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ведение и издание государственного регистра племенных животных;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распределение с учетом предложений республиканских палат и иных общественных объединений, осуществляющих деятельность в области животноводства, субсидии на племенную продукцию (материал) в пределах бюджетных средств, предусмотренных на указанные цели;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ведение учета данных в области племенного животноводства по утвержденным формам;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субсидирование мероприятий, направленных на сохранение и восстановление генофонда племенных животных, в том числе пород с ограниченным генофондом;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лицензирование деятельности по оказанию услуг по складской деятельности с выпуском зерновых расписок;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оптимизацию структуры зернового производства с учетом природно-климатических условий и рыночной конъюнктуры, совершенствование и внедрение новых прогрессивных технологий производства, хранения и реализации зерна;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удешевление отечественным сельскохозяйственным товаропроизводителям стоимости семян, минеральных удобрений и пестицидов в соответствии с бюджетными программами;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принятию необходимых мер по своевременному обеспечению потребностей внутреннего рынка в нефтепродуктах;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государственный контроль за хлебоприемными предприятиями;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приостановление действии лицензии на право осуществления деятельности по оказанию услуг по складской деятельности с выпуском зерновых расписок в целом или в части осуществления отдельных операций на срок до шести месяцев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соблюдением хлебоприемными предприятиями правил: ведения количественно-качественного учета зерна, хранения зерна, формирования и ведения государственного электронного реестра держателей зерновых расписок в соответствии с 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предписания о нарушении законодательства Республики Казахстан о зерне,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 мониторинг зернового рынка в пределах административно территориальной единицы;      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государственный контроль безопасности и качества зерна;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налагает запрет на отгрузку любым видом транспорта зерна с хлебоприемного предприятия при наличии оснований,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28 Закона "О зерне";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инспектирование (проверку)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подает в суд заявления о введении и досрочном завершении временного управления хлебоприемным предприятием;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фактического наличия и качество зерна у участников зернового рынка и соответствия его отчетным данным;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количественно-качественным состоянием зерна;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введению временного управления хлебоприемным предприятием;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государственный контроль в области семеноводства;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вносят на рассмотрение в уполномоченный орган предложения по объемам производства и реализации элитно-семеноводческими хозяйствами элитных семян;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 аттестацию субъектов семеноводства с выдачей соответствующего свидетельства в порядке, определяемом уполномоченным органом;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государственный электронный реестр разрешений и уведомлений; 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баланс семян по области;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предоставление в уполномоченный орган в сфере сельского хозяйства необходимой информации в области семеноводства сельскохозяйственных культур;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пределах компетенции формированию сельскохозяйственными товаропроизводителями страховых и переходящих фондов семян; 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вносят предложения по схемам и методам ведения первичного, элитного семеноводства и массового размножения семян сельскохозяйственных культур;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мониторинг семенных ресурсов на соответствующей территории;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предложения по установлению предельных цен реализации на подлежащие субсидированию семена в пределах квот, определяемых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"О семеноводстве";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ежегодные квоты по каждому виду семян, подлежащих субсидированию: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оригинальным семенам – для каждого аттестованного субъекта в области семеноводства;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элитным семенам – для каждой административно-территориальной единицы; 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использованием просубсидированных оригинальных и элитных семян; 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и повышения квалификации кадров апробаторов и семенных экспертов;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соблюдением нормативных правовых актов по проведению экспертизы сортовых и посевных качеств семян сельскохозяйственных растений; 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предложения государственного инспектора по семеноводству приостанавливает: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свидетельства об аттестации, удостоверяющего право субъекта на осуществление деятельности в области семеноводства;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проведению экспертизы сортовых и посевных качеств семян;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лицензирует деятельность по: 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(формуляции) пестицидов (ядохимикатов);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пестицидов (ядохимикатов); 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применению пестицидов (ядохимикатов) аэрозольным и фумигационным способами; 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распространения карантинных объектов и предоставляют информацию уполномоченному органу и заинтересованным лицам; 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государственного карантинного фитосанитарного контроля и надзора организует проведение мероприятий по карантину растений физическими и юридическими лицами – владельцами этих объектов, а также органами государственного управления;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принятие решение об установлении карантинной зоны с введением карантинного режима или его отмене на соответствующих территориях по представлению уполномоченного органа;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протоколы об административных правонарушениях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об административных правонарушениях; 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 </w:t>
      </w:r>
    </w:p>
    <w:bookmarkEnd w:id="119"/>
    <w:bookmarkStart w:name="z12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Управления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акимом области.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заместителя,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первого руководителя Управления: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процессе реализации своих полномочий отчитывается акиму области и курирующему заместителю акима области;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Управление в государственных органах и иных организациях в пределах своей компетенции;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руководителей отделов;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стратегических и программных документов;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налагает дисциплинарные взыскания и принимает меры поощрения в установленном законодательством порядке сотрудникам Управления;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указания, подписывает служебную и финансовую документацию;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положения отделов;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договоры;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доверенности;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 доверенности представляет Управление в государственных органах и иных организациях;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организацию работы по противодействию коррупции;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организует, координирует и контролирует работу Управления;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исполняет поручения и акты акима и акимата области;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разработку проектов нормативных правовых актов в пределах компетенции;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норм служебной этики;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политику гендерного равенства;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утверждает график личного приема физических лиц и представителей юридических лиц;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144"/>
    <w:bookmarkStart w:name="z15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областной коммунальной собственности.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9"/>
    <w:bookmarkStart w:name="z15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1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