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ded73" w14:textId="d4de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отлова, временного содержания и умерщвления животных по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12 октября 2022 года № 14-6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"Об ответственном обращении с животными"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отлова, временного содержания и умерщвления животных по Западно-Казахстанской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Конысбаева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2022 года № 14-6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 отлова, временного содержания и умерщвления животных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отлова, временного содержания и умерщвления животных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"Об ответственном обращении с животными" (далее – Закон) и определяют порядок отлова, временного содержания и умерщвления животных (собак и кошек).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 и термины: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служба отлова – государственная ветеринарная организация, созданная местными исполнительными органами областей, городов республиканского значения, столицы, а также индивидуальные предприниматели и негосударственные юридические лица, занимающиеся отловом, временным содержанием и умерщвлением животных;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приют для животных – имущественный комплекс, предназначенный и оборудованный для содержания животных, оказавшихся в положении, угрожающем их жизни и здоровью, безнадзорных и бродячих животных, а также изъятых или конфискованных у физических или юридических лиц домашних животных (животных – компаньонов);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жестокое обращение с животным – это умышленное деяние, которое привело или может привести к гибели, увечью или иному вреду для здоровья животного;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пункт временного содержания животных – имущественный комплекс, специально предназначенный и оборудованный для временного содержания найденных, отловленных безнадзорных и бродячих животных, а также изъятых или конфискованных у физических или юридических лиц домашних животных (животных - компаньонов);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эвтаназия животного (далее – эвтаназия) – медикаментозное умерщвление животного, исключающее причинение животному боли и физических страданий;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бродячие животные – собаки и кошки, которые не имеют владельца;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безнадзорные животные – животные, которые находятся вне места содержания и за которым утрачен контроль со стороны владельца животного и (или) ответственного лица;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стерилизация – лишение животного способности к воспроизведению потомства хирургическим, медикаментозным либо иным способом;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изделия (средства) учета домашних животных – болюсы, чипы и другие изделия (средства), используемые для учета домашних животных;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база данных по учету домашних животных (далее - база данных) – электронная база данных, предусматривающая единую, многоуровневую систему регистрации данных об индивидуальном номере домашнего животного, о его ветеринарных обработках, включая результаты диагностических исследований, о местах жительства физического лица или нахождения юридического лица, принадлежащие владельцу объекты недвижимости и транспортные средства, в которых содержится или транспортируется домашнее животное, информацию о дееспособности физического лица, история владения домашними животными, организованная местными исполнительными органами;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учет домашних животных – обязательная регистрация сведений о присвоении индивидуального номера домашнему животному, его владельце с местом жительства и проведенных ветеринарных мероприятиях.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Отлов животных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Отлов, транспортировка, временное содержание и умерщвление животных осуществляется службой отлова.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Отлов животных проводится согласно графику, утверждаемым руководителем службы отлова.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График составляется в целях обеспечения контроля мест концентрации животных по результатам мониторинга мест их скопления и по обращениям граждан.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Отлов осуществляется гуманными способами, исключающими нанесение травм и увечий животному, причинение вреда здоровью граждан, их имуществу, имуществу юридических лиц, окружающей среде. Не допускается отлов животных в присутствии детей, за исключением случаев при устранении реальной угрозы жизни или здоровью человека и (или) животного.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Отлов осуществляется средствами не причиняющий вред животным с применением силков с изолированием, сетей, сачков, петлей с гелевой изоляцией, Y-образные фиксаторы (рогатина) для фиксации при поимке с применением препаратов для обездвиживания животных, не запрещенных законодательством Республики Казахстан.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Отлову подлежат животные, находящиеся в общественных местах (улицах, дворовых территориях, парках, скверах, заброшенных зданиях, окраины города, дачные массивы и прочих местах) без сопровождения владельца животного.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отлове из среды обитания животных, напавших на человека, животных или представляющие угрозу жизни или здоровью человека, животного, в том числе сбившихся в стаи, состоящих не менее трех особей допускается применение препаратов для обездвиживания животных, не запрещенных законодательством Республики Казахстан. Службой отлова составляется акт в произвольной форме, который подписывается не менее чем двумя свидетелями. В случае отсутствия свидетелей допускается применение технических средств фиксации отлова (видеосъҰмка).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осуществлении деятельности по отлову животных, специалисты службы отлова имеют при себе удостоверение сотрудника службы отлова, (далее – удостоверение) установленного образца,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которые предоставляются по требованию граждан.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Служба отлова обеспечивает сотрудников удостоверением установленного образца,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Транспортировка отловленных животных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животных.</w:t>
      </w:r>
    </w:p>
    <w:bookmarkEnd w:id="29"/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Содержание животных в пункте временного содержания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Отловленные животные размещаются в пункте временного содержания или передаются в приюты для животных и подлежат регистрации в базе данных.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Мероприятия по содержанию, кормлению, осмотру, умерщвлению животных, оснащение необходимым инвентарем обеспечиваются пунктом временного содержания.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пункте временного содержания проводится клинический осмотр и регистрация в базе данных.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Содержание животных обеспечивает профилактику и диагностику, в соответствии с требованиями законодательства Республики Казахстан в области ветеринарии.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Пункт временного содержания оснащается металлическими клетками и будками для собак, в которой размещается по 1 (одной) особи.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Размеры клетки позволяют животным свободно стоять, лежать и свободно поворачиваться вокруг себя свойственным им способом.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 отловленными животными ведется уход, проводится ежедневная механическая очистка и дезинфекция клеток.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Стены и напольное покрытие помещений имеют гладкую поверхность, удобную для уборки и дезинфекции.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Условия содержания животных, соответствуют их биологическим, видовым и индивидуальным особенностями, удовлетворяют их естественные потребности.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Кормовой рацион и режим кормления животных составляется руководителем пункта временного содержания. Хранение и использование кормов осуществляются с учетом условий хранения, определенных их производителями.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Кормление животных осуществляется не менее одного раза в сутки, в том числе кошек не менее двух раз в сутки.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Поилки и другие источники воды располагаются таким образом, чтобы обеспечить каждому животному постоянный и неограниченный доступ к свежей питьевой воде. Смена питьевой воды осуществляется не реже одного раза в сутки.</w:t>
      </w:r>
    </w:p>
    <w:bookmarkEnd w:id="42"/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Умерщвление животных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Животные напавшие на человека, животных или представляющие угрозу жизни или здоровью человека, в том числе животные в сбившиеся в стаи, состоящих не менее чем из трех особей, больные неизлечимыми болезнями животные подлежат гуманному умерщвлению медикаментозным путем (эвтаназией), препаратами, не запрещенными законодательством Республики Казахстан.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Утилизация трупов животных проводится службой отлова в местах, где установлены специальные печи для кремации, на скотомогильнике (биотермических ямах).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Регулирование численности бродячих животных путем умерщвления любыми способами, включая использование ядов, химических препаратов не допускается.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умерщвления животных</w:t>
            </w:r>
          </w:p>
        </w:tc>
      </w:tr>
    </w:tbl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 сотрудника службы отлова, временного содержания и умерщвления животных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имеет размер 54х85 миллиметров, изготовленное на бумаге и помещенное под защитную пленку.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сотрудникаслужбы отлова, временного содержания и умерщвления животных (1)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(2)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№________ (3)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QR-код (4)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 (5)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(6)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 __________ г. (7)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 __________ г. (8)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Подлинность данного документапроверяется посредством базы данных (9)</w:t>
            </w:r>
          </w:p>
        </w:tc>
      </w:tr>
    </w:tbl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1 – указывается наименование документа "Удостоверение сотрудника службы отлова, временного содержания и умерщвления животных";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2 – указывается наименование организации, в которой сотрудник службы отлова, временного содержания и умерщвления животных работает;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3 – указывается уникальный идентификационный номер удостоверения, который генерируется и формируется в базе данных;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4 – место для уникального идентификационного номера удостоверения в виде QR-кода, который автоматически генерируется в базе данных, имеющий размер 30х30 сантиметров;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5 – место для фотографии сотрудника службы отлова, временного содержания и умерщвления животных размером 3х4 сантиметра;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6 – указывается фамилия, имя, отчество (при его наличии) сотрудника службы отлова, временного содержания и умерщвления животных;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7 – указывается дата выдачи удостоверения по формату: день, месяц, год;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8 – указывается срок действия удостоверения по формату: день, месяц, год;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9 – указывается надпись: "Подлинность данного документа проверяется посредством базы данных".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