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cbfb" w14:textId="5ebc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14 декабря 2022 года № 16-1.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Западно-Казахстанский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374 640 569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99 723 088 тысяч тенге;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1 795 712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35 000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273 086 769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затраты – 385 710 272,2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15 932 379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28 544 491 тысяча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12 612 112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- 27 002 082,2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27 002 082,2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–25 150 845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6 912 042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–8 763 279,2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Западно-Казахстанского областного маслихата от 27.10.2023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областной бюджет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учесть в областном бюджете на 2023 год поступление целевых трансфертов и кредитов из республиканского бюджета: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социального обеспечения;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обустройство инженерно-коммуникационной инфраструктуры в рамках национального проекта "Сильные регионы - драйвер развития страны";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в рамках национального проекта "Сильные регионы - драйвер развития страны";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городах в рамках национального проекта "Сильные регионы - драйвер развития страны";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 транспортной (благоустройство) инфраструктуры в областных центрах;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микрокредитов сельскому населению для масштабирования проекта по повышению доходов сельского населения;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содействия предпринимательской инициативы молодежи;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природоохранных и специальных учреждений;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организаций дошкольного образования;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уязвимых слоев населения;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инвестиционных проектов в агропромышленном комплексе;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учесть в областном бюджете на 2023 год поступление целевых трансфертов из Национального Фонда Республики Казахстан: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объектов среднего образования в рамках пилотного Национального проекта "Комфортная школа";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в рамках Национального проекта "Сильные регионы - драйвер развития страны";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малых и моногородах;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социальной и инженерной инфраструктуры в сельских населенных пунктах в рамках проекта "Ауыл – Ел бесігі";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здравоохранения в рамках пилотного национального проекта "Модернизация сельского здравоохранения";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 транспортной (благоустройство) инфраструктуры в областных центрах;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городах в рамках Национального проекта "Сильные регионы - драйвер развития страны";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Западно-Казахстанского областного маслихата от 04.08.2023 </w:t>
      </w:r>
      <w:r>
        <w:rPr>
          <w:rFonts w:ascii="Times New Roman"/>
          <w:b w:val="false"/>
          <w:i w:val="false"/>
          <w:color w:val="ff0000"/>
          <w:sz w:val="28"/>
        </w:rPr>
        <w:t>№ 5-3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2023 год норматив распределения доходов, для обеспечения сбалансированности местных бюджетов, по следующим спецификам доходов:</w:t>
      </w:r>
    </w:p>
    <w:bookmarkEnd w:id="46"/>
    <w:bookmarkStart w:name="z8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сектора, зачисляется в районные (города областного значения) бюджеты, в следующих процентах:</w:t>
      </w:r>
    </w:p>
    <w:bookmarkEnd w:id="47"/>
    <w:bookmarkStart w:name="z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 66,7%, Бурлинский – 50%, город Уральск – 50%, Акжаикский, Бокейординский, Жангалинский, Жанибекский, Казталовский, Каратобинский, Сырымский, Таскалинский, Теректинский и Чингирлауский – 100%;</w:t>
      </w:r>
    </w:p>
    <w:bookmarkEnd w:id="48"/>
    <w:bookmarkStart w:name="z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индивидуальный подоходный налог с доходов, облагаемых у источника выплаты, зачисляется в районные (города областного значения) бюджеты, в следующих процентах:</w:t>
      </w:r>
    </w:p>
    <w:bookmarkEnd w:id="49"/>
    <w:bookmarkStart w:name="z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–65,9%, Бурлинский – 5,08%, город Уральск – 15,47%, Акжаикский, Бокейординский, Жангалинский, Жанибекский, Казталовский, Каратобинский, Сырымский, Таскалинский, Теректинский и Чингирлауский – 100%;</w:t>
      </w:r>
    </w:p>
    <w:bookmarkEnd w:id="50"/>
    <w:bookmarkStart w:name="z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индивидуальный подоходный налог с доходов, не облагаемых у источника выплаты, зачисляется в районные (города областного значения) бюджеты, в следующих процентах:</w:t>
      </w:r>
    </w:p>
    <w:bookmarkEnd w:id="51"/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Бәйтерек, Бурлинский, город Уральск, Акжаикский, Бокейординский, Жангалинский, Жанибекский, Казталовский, Каратобинский, Сырымский, Таскалинский, Теректинский и Чингирлауский – 100%;</w:t>
      </w:r>
    </w:p>
    <w:bookmarkEnd w:id="52"/>
    <w:bookmarkStart w:name="z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индивидуальный подоходный налог с доходов иностранных граждан, не облагаемых у источника выплаты, зачисляется в районные (города областного значения) бюджеты, в следующих процентах:</w:t>
      </w:r>
    </w:p>
    <w:bookmarkEnd w:id="53"/>
    <w:bookmarkStart w:name="z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 65,9%, Бурлинский – 5,08%, город Уральск – 15,47%, Акжаикский, Бокейординский, Жангалинский, Жанибекский, Казталовский, Каратобинский, Сырымский, Таскалинский, Теректинский и Чингирлауский – 100%;</w:t>
      </w:r>
    </w:p>
    <w:bookmarkEnd w:id="54"/>
    <w:bookmarkStart w:name="z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социальный налог, зачисляется в районные (города областного значения) бюджеты, в следующих процентах:</w:t>
      </w:r>
    </w:p>
    <w:bookmarkEnd w:id="55"/>
    <w:bookmarkStart w:name="z9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 65,9%, Бурлинский – 0%, город Уральск – 15,47%, Акжаикский, Бокейординский, Жангалинский, Жанибекский, Казталовский, Каратобинский, Сырымский, Таскалинский, Теректинский и Чингирлауский – 100%;</w:t>
      </w:r>
    </w:p>
    <w:bookmarkEnd w:id="56"/>
    <w:bookmarkStart w:name="z9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отчисления недропользователей на социально-экономическое развитие региона и развитие его инфраструктуры зачисляется в районные (города областного значения) бюджеты, в следующих процентах: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Уральск, Акжаикский, Бокейординский, Бурлинский, Жангалинский, Жанибекский, Бәйтерек, Казталовский, Каратобинский, Сырымский, Таскалинский, Теректинский и Чингирлауский – 0%.";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Западно-Казахстанского областного маслихата от 27.10.2023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областном бюджете на 2023 год поступления от выпуска государственных ценных бумаг,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программ в сумме 8 897 770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Западно-Казахстанского областного маслихата от 10.04.2023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Учесть в областном бюджете на 2023 год поступления сумм погашения бюджетных кредитов в сумме 12 612 112 тысяч тенге.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– в редакции решения Западно-Казахстанского областного маслихата от 27.10.2023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Start w:name="z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2023 год размеры субвенций, передаваемых из областного бюджета в нижестоящие бюджеты, в общей сумме 9 910 886 тысяч тенге, в том числе:</w:t>
      </w:r>
    </w:p>
    <w:bookmarkEnd w:id="60"/>
    <w:bookmarkStart w:name="z5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Акжаикскому району – 889 376 тысяч тенге;</w:t>
      </w:r>
    </w:p>
    <w:bookmarkEnd w:id="61"/>
    <w:bookmarkStart w:name="z5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Бокейординскому району – 896 232 тысячи тенге;</w:t>
      </w:r>
    </w:p>
    <w:bookmarkEnd w:id="62"/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Жангалинскому району – 699 755 тысяч тенге;</w:t>
      </w:r>
    </w:p>
    <w:bookmarkEnd w:id="63"/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Жанибекскому району – 1 084 973 тысячи тенге;</w:t>
      </w:r>
    </w:p>
    <w:bookmarkEnd w:id="64"/>
    <w:bookmarkStart w:name="z6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Казталовскому району – 852 385 тысяч тенге;</w:t>
      </w:r>
    </w:p>
    <w:bookmarkEnd w:id="65"/>
    <w:bookmarkStart w:name="z6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Каратобинскому району – 1 215 267 тысяч тенге;</w:t>
      </w:r>
    </w:p>
    <w:bookmarkEnd w:id="66"/>
    <w:bookmarkStart w:name="z6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Сырымскому району – 1 274 169 тысяч тенге;</w:t>
      </w:r>
    </w:p>
    <w:bookmarkEnd w:id="67"/>
    <w:bookmarkStart w:name="z6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Таскалинскому району – 954 150 тысяч тенге;</w:t>
      </w:r>
    </w:p>
    <w:bookmarkEnd w:id="68"/>
    <w:bookmarkStart w:name="z6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Теректинскому району – 497 000 тысяч тенге;</w:t>
      </w:r>
    </w:p>
    <w:bookmarkEnd w:id="69"/>
    <w:bookmarkStart w:name="z6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Чингирлаускому району – 1 547 579 тысяч тенге.</w:t>
      </w:r>
    </w:p>
    <w:bookmarkEnd w:id="70"/>
    <w:bookmarkStart w:name="z6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Учесть, что в областном бюджете на 2023 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40 555 903 тысячи тенге, в том числе: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32 832 648 тысяч тенге – целевые текущие трансферты;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7 723 255 тысяч тенге – целевые трансферты на 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– в редакции решения Западно-Казахстанского областного маслихата от 27.10.2023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Предусмотреть в областном бюджете на 2023 год погашение займов в сумме 6 912 042 тысячи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– в редакции решения Западно-Казахстанского областного маслихата от 27.10.2023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Установить, что бюджетные изъятия из нижестоящих бюджетов в областной бюджет на 2023 год не предусматриваются.</w:t>
      </w:r>
    </w:p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Утвердить резерв местного исполнительного органа области на 2023 год в размере 2 423 061 тысяча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Западно-Казахстанского областного маслихата от 27.10.2023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Установить лимит долга местного исполнительного органа области на 31 декабря 2023 года в сумме 106 749 507 тысяч тенге.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Западно-Казахстанского областного маслихата от 27.10.2023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местных бюджетных программ, не подлежащих секвестру в процессе исполнения местных бюджетов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2023 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Конысбаева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9" w:id="77"/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14 декабря 2022 года № 16-1</w:t>
      </w:r>
    </w:p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Областной бюджет на 2023 год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Западно-Казахстанского областного маслихата от 27.10.2023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374 640 569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273 086 769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266 642 067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266 642 067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385 710 272,2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13 799 383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193 426 605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24 634 654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24 634 654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18 816 397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39 427 100,2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8 806 550,2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8 806 550,2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4 995 154,2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-27 002 082,2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27 002 082,2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8 763 279,2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8 763 279,2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8 763 279,2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№16-1</w:t>
            </w:r>
          </w:p>
        </w:tc>
      </w:tr>
    </w:tbl>
    <w:bookmarkStart w:name="z8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398 086 428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302 463 073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302 463 073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302 463 073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398 086 428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212 897 173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121 751 672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15 265 873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№16-1</w:t>
            </w:r>
          </w:p>
        </w:tc>
      </w:tr>
    </w:tbl>
    <w:bookmarkStart w:name="z8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422 882 801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104 613 191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317 043 754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317 043 754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317 043 754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422 882 801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№16-1</w:t>
            </w:r>
          </w:p>
        </w:tc>
      </w:tr>
    </w:tbl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областного бюджета на 2023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№16-1</w:t>
            </w:r>
          </w:p>
        </w:tc>
      </w:tr>
    </w:tbl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районных (города областного значения) бюджетов на 2023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