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1c12" w14:textId="ec31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ветеринарии Западно-Казахстанской области""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августа 2022 года № 163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ветеринарии Западно-Казахстанской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Западно-Казахстанской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постановления акимата Западно-Казахстанской области от 30 сентября 2016 года №298 "Об утверждении положения о государственном учреждении "Управление ветеринарии Западно-Казахстанской области" и от 7 апреля 2020 года №54 "О внесении изменений и дополнений в постановление акимата Западно-Казахстанской области от 30 сентября 2016 года №298 "Об утверждении положения о государственном учреждении "Управление ветеринарии Западно-Казахстанской области".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Западно-Казахстанской области Утегулова А.К.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 № 163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ветеринарии Западно-Казахстанской области"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"Управление ветеринарии Западно-Казахстанской области" (далее – Управление) является государственным органом Республики Казахстан, осуществляющим руководство в сфере ветеринарии.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Управление имеет ведомства: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на праве хозяйственного ведения "Акжайкская районная ветеринарная станция" Управления ветеринарии акимата Западно-Казахстанской области;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на праве хозяйственного ведения "Ветеринарная станция района Бйтерек" Управления ветеринарии акимата Западно -Казахстанской области;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предприятие на праве хозяйственного ведения "Бокейординская районная ветеринарная станция" Управления ветеринарии акимата Западно-Казахстанской области;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предприятие на праве хозяйственного ведения "Бурлинская районная ветеринарная станция" Управления ветеринарии акимата Западно-Казахстанской области;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предприятие на праве хозяйственного ведения "Жангалинская районная ветеринарная станция" Управления ветеринарии акимата Западно-Казахстанской области;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предприятие на праве хозяйственного ведения "Жанибекская районная ветеринарная станция" Управления ветеринарии акимата Западно-Казахстанской области;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предприятие на праве хозяйственного ведения "Казталовская районная ветеринарная станция" Управления ветеринарии акимата Западно-Казахстанской области;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предприятие на праве хозяйственного ведения "Каратобинская районная ветеринарная станция" Управления ветеринарии акимата Западно-Казахстанской области;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предприятие на праве хозяйственного ведения "Сырымская районная ветеринарная станция" Управления ветеринарии акимата Западно-Казахстанской области;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предприятие на праве хозяйственного ведения "Таскалинская районная ветеринарная станция" Управления ветеринарии акимата Западно-Казахстанской области;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предприятие на праве хозяйственного ведения "Теректинская районная ветеринарная станция" Управления ветеринарии акимата Западно-Казахстанской области;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Государственное коммунальное предприятие на праве хозяйственного ведения "Чингирлауская районная ветеринарная станция" Управления ветеринарии акимата Западно-Казахстанской области;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предприятие на праве хозяйственного ведения "Уральская городская ветеринарная станция" Управления ветеринарии акимата Западно-Казахстанской области.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 законодательством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Структура и лимит штатной численности Управления утверждаются в соответствии с законодательством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Местонахождение юридического лица: 090000, Западно-Казахстанская область, город Уральск, улица С. Ескалиева, 84.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Задачи: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и совершенствованию государственной политики в сфере ветеринарии.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Полномочия: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исполнительной власти и местного самоуправления;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получать, в установленном законодательством порядке (на основании запросов), необходимые информационные материалы из государственных учреждений и других организаций, в пределах своей компетенции;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проекты нормативных правовых актов, принимаемых акиматом области по вопросам входящим в компетенцию Управления;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участия в разработке и реализации программ по вопросам обеспечения ветеринарно-санитарной безопасности области специалистов других организаций, управлений и ведомств;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предложение о создании в установленном порядке чрезвычайных противоэпизоотических комиссий.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животных от болезней;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здоровья населения от болезней, общих для животных и человека;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ветеринарно-санитарной безопасности;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территории области от заноса и распространения заразных и экзотических болезней животных из других государств;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и обязанности в соответствии с действующим законодательством Республики Казахстан.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Функции: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вносит предложения в проект областного бюджета при его разработке и осуществляет его исполнение в части возложенных задач на Управление;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реализация государственной политики в области ветеринарии;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организация строительства, реконструкции скотомогильников (биотермических ям) и обеспечение их содержания;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внесение в местный представительный орган области для утверждения правил содержания животных, правил содержания и выгула домашних животных, правил отлова, временного содержания и умерщвления животных, предложений по установлению границ санитарных зон содержания животных;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организация и обеспечение предоставления заинтересованным лицам информации о проводимых ветеринарных мероприятиях;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6-5)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6-8) организация санитарного убоя больных животных;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6-9) организация отлова, временного содержания и умерщвления животных;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выненсение решения о делении территории на зоны в порядке, установленном уполномоченным органом;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координация организации и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животных;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организация ведения базы данных по идентификации сельскохозяйственных животных;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проведение обследования эпизоотических очагов в случае их возникновения;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выдача акта эпизоотологического обследования;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свод, анализ ветеринарного учета и отчетности и их представление в уполномоченный орган;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хранения и транспортировки (доставки) ветеринарных препаратов, проведения ветеринарных мероприятий по профилактике и диагностике энзоотических болезней животных;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просветительской работы среди населения по вопросам ветеринарии;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организация проведения мероприятий по идентификации сельскохозяйственных животных;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16-3) утверждение перечня энзоотических болезней животных, профилактика и диагностика которых осуществляются за счет бюджетных средств;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16-4) организация сбора и свод данных (сведений) о скотомогильниках (биотермических ямах) для включения их в реестр скотомогильников (биотермических ям);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Первый руководитель Управления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первого руководителя Управления: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организует и руководит работой Управление и несет персональную ответственность за выполнение возложенных на управление задач и осуществления им своих функций;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определяет обязанности и полномочия заместителей руководителя Управления, руководителей и работников отделов и директоров Уральских городских и районных ветеринарных станций в виде подведомственных управлению государственных коммунальных предприятий на праве хозяйственного ведения;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ведет работу по борьбе с коррупцией и несет персональную ответственность за работу в этом направлении;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соответствии с действующим законодательством назначает и освобождает от должностей работников Управления;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утверждает положения об отделах и должностные инструкции работников Управления;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 пределах своей компетенции издает приказы, дает указания, подписывает служебную документацию;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представляет Управление в государственных органах и иных организациях;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первый руководитель Управления проводит работу по вопросам гендерной политики и несет персональную ответственность в этом направлении;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контролирует ход исполнения нормативных правовых актов, проектов программ и других документов по вопросам, входящим в компетенцию Управления;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 соответствии с законодательством Республики Казахстан осуществляет и другие полномочия.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Первый руководитель определяет полномочия своих заместителей в соответствии с действующим законодательством.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Имущество, закрепленное за Управлением относится к коммунальной собственности.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2"/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Управления осуществляются в соответствии с законодательством Республики Казахстан.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