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3fc2" w14:textId="2483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ноября 2022 года № 236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природных ресурсов и регулирования природопользования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Западно-Казахстанской области" в установленном законодательством Республики Казахстан порядке обеспечить принятие иных мер,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Западно-Казахстанской области А.К.Утегулова.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–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"__"_________2022 года №___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природных ресурсов и регулирования природопользования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природных ресурсов и регулирования природопользования Западно-Казахстанской области" (далее-Управление) является государственным органом Республики Казахстан, осуществляющим руководство в сфере охраны окружающей среды.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лица:090000, Западно-Казахстанская область, г.Уральск, ул. Сарайшык, строение 47.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законадательством Республики Казахстан.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политики в сфере охраны окружающей среды, обеспечение экологической безопасности на территории области;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использования водных ресурсов и меры по их защите;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политики в сфере обеспечения охраны, защиты, воспроизводство лесов, животного мира.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 пределах своей компетенции принимать решения;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вносить предложения по созданию, реорганизации и ликвидации организаций в пределах своей компетенции;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проводить конференции, семинары, выставки, совещания по вопросам входящим в компетенцию Управления;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осуществлять оперативное управление учреждениями по охране лесов и животного мира и особо охраняемых природных территорий, находящихся в его ведении;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осуществлять иные права и обязанности предусмотренным законодательством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 согласованию с соответствующими уполномоченными органами планы Управления, предусматривающие мероприятия по охране окружающей среды, защиты, воспроизводство лесов, животного мира и лесоразведение, по рациональному использованию водных ресурсов и обеспечивает их реализацию;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 реализуют государственную политику в области особо охраняемых природных территорий; в области использования и охраны водного фонда, водоснабжения и водоотведения; в области охраны, воспроизводства и использования животного мира; в области охраны окружающей среды; в области обращения с коммунальными отходами;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их функциональном ведении;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ежегодные планы мероприятий по профилактике лесных пожаров и борьбе с ними на территории государственного лесного фонда и реализует их выполнение;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на территории лесного фонда работу по борьбе с вредителями и болезнями леса и улучшению его санитарного состояния;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подготавливает материалы по государственному учету лесного фонда, государственному лесному кадастру, государственному мониторингу лесов, особо охраняемых природных территорий, находящихся в их функциональном ведении, для представления их уполномоченному органу;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при приемке законченных объектов и готовой продукции, произведенной в результате проведения лесохозяйственных мероприятий на участках государственного лесного фонда, находящихся в их функциональном ведении;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 за использование особо охраняемых природных территорий местного значения; за пользование водными ресурсами поверхностных источников; за эмиссию в окружающую среду;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перевод земель других категорий в земли лесного фонда в порядке, определенном уполномоченным органом;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предложения в уполномоченный орган по 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разработку и обеспечивает проведение государственной экологической экспертизы естественно-научных и технико-экономических обоснований по созданию и расширению особо охраняемых природных территорий местного значения;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готовит проект перечня объектов государственного природно-заповедного фонда местного значения,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планы управления особо охраняемыми природными территориями, находящимися в их ведении, обеспечивают проведение их охраны, защиты и восстановления, а также научных исследований;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ведении государственного кадастра особо охраняемых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территорий;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по согласованию с уполномоченным органом паспорта особо охраняемых природных территорий, находящихся в их ведении, и представляют паспорта на регистрацию (перерегистрацию) в уполномоченный орган;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границы и вид режима охраны территории государственных памятников природы местного значения;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упраздняет государственные природные заказники местного значения и уменьшают их территории;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пользование земельными участками, расположенными на территории государственных природных заказников республиканского значения, с соблюдением установленного режим;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управляет водохозяйственными сооружениями, находящимися в коммунальной собственности, осуществляют меры по их защите;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ведет учет водохозяйственных сооружений, находящихся в государственной собственности, при обнаружении бесхозяйных водохозяйственных сооружений проводят процедуры, предусмотренные гражданским законодательством Республики Казахстан;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устанавливает водоохранные зоны, полосы и зоны санитарной охраны источников питьевого водоснабжения по согласованию с бассейновыми инспекциями по регулированию использования и охране водных ресурсов, государственным органом в сфере санитарно-эпидемиологического благополучия населения;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устанавливает режим и особые условия хозяйственного использования водоохранных зон и полос по согласованию с бассейновыми инспекциями по регулированию использования и охране водных ресурсов;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предоставляет водные объекты в обособленное или совместное пользование на конкурсной основе в порядке, определенном уполномоченным органом;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принимает участие в работе бассейновых советов и бассейновом соглашении, вносят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изучают рекомендации бассейновых советов, принимают меры по их реализации;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реализацию мероприятий по рациональному использованию и охране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информирование населения о состоянии водных объектов, систем водоснабжения и водоотведения, находящихся на соответствующей территории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и проводит государственное геологическое изучение недр на подземные воды для хозяйственно-питьевого водоснабжения населенных пунктов;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утверждает перечень рыбохозяйственных водоемов местного значения;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утверждает перечень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готовит проект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участвует в принятии решении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мероприятия по оказанию помощи животным в случае их заболеваний, угрозы их гибели на незакрепленных охотничьих угодьях и рыбохозяйственных водоемах и (или) участках;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конкурсы по закреплению охотничьих угодий за пользователями животным миром для нужд охотничьего хозяйства, заключает по ним договора;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проводят конкурсы по закреплению рыбохозяйственных водоемов местного и международного значения расположенных на территории одной области, заключает по ним договора;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и обеспечивают охрану животного мира в резервном фонде охотничьих угодий;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организуют и обеспечивают охрану в резервном фонде рыбохозяйственных водоемов и (или) участков;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ведут паспортизацию рыбохозяйственных водоемов и (или) участков;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 на территории области;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мелиоративный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заключает в пределах компетенции соглашения и меморандумы в области охраны окружающей среды;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 основании заключения комплексной вневедомственной экспертизы проекта строительства объектов в пределах своей компетенции запрещает или разрешает строительство новых или изменение (реконструкцию, расширение, техническое перевооружение, модернизацию и капитальный ремонт) существующих объектов;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проводит экологическую экспертизу хозяйственной деятельности объектов II, IIIIV категорий;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выдает разрешения на эмисии в окружающую среду для объектов II, III, IV категорий;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организует общественные слушания при проведении государственной экологической экспертизы;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в пределах своей компетенции целевые показатели качества окружающей среды;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разработку программ по управлению отходами и обеспечивают их выполнение;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представляет на утверждение местным представительным органам нормы образования и накопления коммунальных отходов;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соблюдение экологических требований при обращении с коммунальными отходами;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представляет уполномоченному органу в области охраны окружающей среды инвестиционные проекты в области охраны окружающей среды;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согласовывает планы природоохранных мероприятий в пределах своей компетенции;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организует проведение прикладных научно-исследовательских и опытно-конструкторских работ в области обращения с коммунальными отходами;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утверждает правила расчета норм образования и накопления коммунальных отходов;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разрабатывают правила содержания и защиты зеленых насаждений, разработанные на основании типовых правил содержания и защиты зеленых насаждений.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Управления и несет персональную ответственность за выполнение возложенных на Управление задач и осуществления им своих функций;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заместителей руководителя, руководителей отделов и работников Управления;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по противодействию коррупции и несет персональную ответственность за работу в этом направлении;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Управления, а также директоров коммунальных государственных учреждений, находящихся введении Управления;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своих полномочий координирует деятельность коммунальных государственных учреждений области по вопросам, входящим в компетенцию Управления;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об отделах и должностные инструкции работников Управления;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подписывает служебную документацию;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Управление в государственных органах и иных организациях;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работу по вопросам гендерной политики и несет персональную ответственность в этом направлении;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порядке решает вопросы финансово-экономической и хозяйственной, контролирует рациональное и целевое исполнение бюджетных средств;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контролирует ход исполнения нормативных правовых актов, проектов программ и других документов по вопросам входящим в компетенцию Управления;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соответствии с законодательством Республики Казахстан осуществляет и другие полномочия.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законодательстом.</w:t>
      </w:r>
    </w:p>
    <w:bookmarkEnd w:id="114"/>
    <w:bookmarkStart w:name="z12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коммунальной собственности.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End w:id="119"/>
    <w:bookmarkStart w:name="z12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Управления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Акжаикское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Уральское коммунальное государственное учреждение по охране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Тайпакское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Январцевское коммунальное государственное учреждение по охране лесов и животного мира управления природных ресурсов и регулирования природопользования акимата Западно-Казахстанской области.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"__"_________2022года №___</w:t>
            </w:r>
          </w:p>
        </w:tc>
      </w:tr>
    </w:tbl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Западно-Казахстанской области признанных утратившим силу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Западно-Казахстанской области от 21 апреля 2017 года №104 "Об утверждений Положения о государственном учреждений "Управление природных ресурсов и регулирования природопользования Западно-Казахстанской области".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Западно-Казахстанской области от 2020 года 11 ноября № 265 о внесений изменений в постановление акимата Западно-Казахстанской области от 21 апреля 2017 года №104 "Об утверждений Положения о государственном учреждений "Управление природных ресурсов и регулирования природопользования Западно-Казахстанской области".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Западно-Казахстанской области от 2021 года 09 июля № 126 о внесений дополнений постановление акимата Западно-Казахстанской области от 21 апреля 2017 года №104 "Об утверждений Положения о государственном учреждений "Управление природных ресурсов и регулирования природопользования Западно-Казахстанской области".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