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6834" w14:textId="bb56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здравоохранения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17 ноября 2022 года № 237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Западно - Казахстанскойобласти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здравоохранения Западно - Казахстанской области"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Западно - Казахстанской области" в установленном законодательством порядке обеспечить принятие иных мер вытекающих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Западно - Казахстанской области Нарымбетова Б.Х.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Искалиев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2022 года № 237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здравоохранения Западно-Казахстанской области"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здравоохранения Западно-Казахстанской области" (далее - Управление) является государственным органом Республики Казахстан, осуществляющим руководство в сфере здравоохранения на территории Западно-Казахстанской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имеет ведомств.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Управление и другими актами, предусмотренными законодательством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численностигосударственного учреждения "Управление здравоохранения Западно-Казахстанской области" утверждаются в соответствии с законодательством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090006, Западно-Казахстанская область, город Уральск, проспект Н.Назарбаева, дом №201.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полномочияУправления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межотраслевой координации, взаимодействие с общественными организациями по реализации государственных, целевых и комплексных программ по охране здоровья граждан;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и повышение квалификации кадров здравоохранения; развитие межотраслевого сотрудничества в области охраны здоровья граждан.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на рассмотрение акимата и акима области предложения по вопросам охраны здоровья и формирования здорового образа жизни, организации оказания лекарственной помощи населению области;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Управлением;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привлекать к работе специалистов других исполнительных органов, финансируемых из средств местного бюджета, по согласованию с их руководителями;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Управления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договора, в пределах своей компетенции;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разрабатывать рекомендации по структуре в организациях, находящихся в ведении Управления;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предложения по созданию наблюдательных советов в организациях, находящихся в ведении Управления, проводить конкурсный отбор членов наблюдательного совета, формировать и утверждать состав наблюдательных советов, осуществлять оценку их деятельности;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принимать обязательные для исполнения нормативные правовые акты в пределах своей компетенции;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соблюдать законодательство Республики Казахстан, права и охраняемые законом интересы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обеспечивать своевременное и качественное исполнение поручений Главы государства, Администрации Президента Республики Казахстан, Правительства Республики Казахстан, а также акимата, маслихата Западно-Казахстанской области исполнения задач и функций, возложенных на Управление;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обеспечивать мониторинг исполнения требований при осуществлении закупок медицинского оборудования и лекарственных средств согласно законодательству Республики Казахстан;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взаимодействовать с внешними государственными органами, для обеспечения оптимального и эффективного использования бюджетных средств.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проектов актов акимата и акима Западно-Казахстанской области по вопросам, входящим в компетенцию Управление.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здравоохранения;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исполнение законодательства Республики Казахстан в области здравоохранения;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реализацию прав лиц на получение гарантированного объема бесплатной медицинской помощи;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осуществляет мониторинг и контроль за деятельностью субъектов здравоохранения, за исключением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закуп фармацевтических услуг;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закуп и хранение лекарственных средств, профилактических (иммунобиологических, диагностических, дезинфицирующих) препаратов,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закуп медицинских изделий, санитарного транспорта, а также услуг на проведение капитального ремонта государственных организаций здравоохранения;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обеспечение региона кадрами в области здравоохранения;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содержание и эксплуатацию государственных медицинских организаций в соответствии с требованиями нормативных правовых актов в сфере санитарно-эпидемиологического благополучия населения;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предоставляет клинические базы в коммунальных юридических лицах в области здравоохранения для организаций образования в области здравоохранения;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оказание бесплатной медицинской помощи, обеспечение лекарственными средствами и медицинскими изделиями при чрезвычайных ситуациях;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 координирует деятельность по подготовке и повышению квалификации кадров в области здравоохранения;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гигиеническое обучение, пропаганду и формирование здорового образа жизни и здорового питания;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информирует население о распространении социально значимых заболеваний и заболеваний, представляющих опасность для окружающих;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взаимодействует с международными и неправительственными общественными объединениями по вопросам охраны здоровья граждан Республики Казахстан;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ведомственные статистические наблюдения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утверждает персональный состав медицинских комиссий, создаваемых для проведения медицинского освидетельствования граждан Республики Казахстан в интересах воинской службы, и организовывают их деятельность;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представляет уполномоченному органу ежеквартальный отчет по выполнению государственных программ развития системы здравоохранения, а также по основным количественным и качественным показателям здравоохранения;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вносят уполномоченному органу предложения по улучшению деятельности системы здравоохранения в пределах административно-территориальной единицы, в том числе по развитию первичной медико-санитарной помощи, охране материнства и детства и реализации программы по социально значимым заболеваниям;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кадровое обеспечение руководителей государственных организаций здравоохранения по согласованию с уполномоченным органом;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проводит профилактические прививки населению;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образует специальную медицинскую комиссию для проведения медицинского освидетельствования осужденных по перечню заболеваний, являющихся основанием для освобождения от отбывания наказания;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оказание медицинской помощи лицам, содержащимся в следственных изоляторах и учреждениях уголовно-исполнительной (пенитенциарной) системы;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64"/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Управления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Управленияи несет персональную ответственность за выполнение возложенных на Управление задач и осуществления им своих функций.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руководителей отделов и работников Управления;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работу по борьбе с коррупцией и несет персональную ответственность за работу в этом направлении;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действующим законодательством назначает и освобождает от должностей работников Управления;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помощи, наложения дисциплинарных взысканий на работников Управления;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об отделах и должностные инструкции работников Управления;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приказы, дает указания, подписывает служебную документацию;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Управлениев государственных органах и иных организациях;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9)проводит работу по вопросам гендерной политики и несет персональную ответственность в этом направлении;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Управления определяет полномочия своих заместителей в соответствии с действующим законодательством.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веденииУправления: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"Областной специализированный Дом ребенка "Мейірім" Управления здравоохранения Западно-Казахстанской области.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"База специальная медицинского снабжения"Управления здравоохранения акимата Западно-Казахстанской области.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коммунальное предприятие на праве хозяйственного ведения "Областная многопрофильная больница" Управления здравоохранения акимата Западно-Казахстанской области.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коммунальное предприятие на праве хозяйственного ведения "Областная детская многопрофильная больница" Управления здравоохранения акимата Западно-Казахстанской области.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коммунальное предприятие на праве хозяйственного ведения "Областной перинатальный центр" Управления здравоохранения акимата Западно-Казахстанской области.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коммунальное предприятие на праве хозяйственного ведения "Областная инфекционная больница" Управления здравоохранения акимата Западно-Казахстанской области.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коммунальное предприятие на праве хозяйственного ведения "Областная станция скорой медицинской помощи" Управления здравоохранения акимата Западно-Казахстанской области.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коммунальное предприятие на праве хозяйственного ведения "Областной кардиологический центр" Управления здравоохранения акимата Западно-Казахстанской области.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коммунальное предприятие на праве хозяйственного ведения "Областной онкологический диспансер" Управления здравоохранения акимата Западно-Казахстанской области.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коммунальное предприятие на праве хозяйственного ведения "Областной кожно-венерологический диспансер" Управления здравоохранения акимата Западно-Казахстанской области.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коммунальное предприятие на праве хозяйственного ведения "Областной центр психического здоровья" Управления здравоохранения акимата Западно-Казахстанской области.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коммунальное предприятие на праве хозяйственного ведения "Областной центр фтизиопульмонологии" Управления здравоохранения акимата Западно-Казахстанской области.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коммунальное предприятие на праве хозяйственного ведения "Областной центр крови" Управления здравоохранения акимата Западно-Казахстанской области.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коммунальное предприятие на праве хозяйственного ведения "Областное патолого-анатомическое бюро" Управления здравоохранения акимата Западно-Казахстанской области.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коммунальное предприятие на праве хозяйственного ведения "Областной центр по профилактике и борьбе со СПИД" Управления здравоохранения акимата Западно-Казахстанской области.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коммунальное предприятие на праве хозяйственного ведения "Городская многопрофильная больница" Управления здравоохранения акимата Западно-Казахстанской области.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коммунальное предприятие на праве хозяйственного ведения "Городская поликлиника №1" Управления здравоохранения акимата Западно-Казахстанской области.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коммунальное предприятие на праве хозяйственного ведения "Городская поликлиника №2" Управления здравоохранения акимата Западно-Казахстанской области.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коммунальное предприятие на праве хозяйственного ведения "Городская поликлиника №3" Управления здравоохранения акимата Западно-Казахстанской области.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коммунальное предприятие на праве хозяйственного ведения "Городская поликлиника №4" Управления здравоохранения акимата Западно-Казахстанской области.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коммунальное предприятие на праве хозяйственного ведения "Городская поликлиника №5" Управления здравоохранения акимата Западно-Казахстанской области.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коммунальное предприятие на праве хозяйственного ведения "Городская поликлиника №6" Управления здравоохранения акимата Западно-Казахстанской области.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коммунальное предприятие на праве хозяйственного ведения "Ауданаралық сауықтыру ауруханасы" оңалту орталығы" Управления здравоохранения акимата Западно-Казахстанской области.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коммунальное предприятие на праве хозяйственного ведения "Айкжайкская районная больница" Управления здравоохранения акимата Западно-Казахстанской области.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25.Государственное коммунальное предприятие на праве хозяйственного ведения "Бокейординская районная больница" Управления здравоохранения акимата Западно-Казахстанской области. 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коммунальное предприятие на праве хозяйственного ведения "Бурлинская районная больница" Управления здравоохранения акимата Западно-Казахстанской области.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коммунальное предприятие на праве хозяйственного ведения "Жангалинская районная больница" Управления здравоохранения акимата Западно-Казахстанской области.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коммунальное предприятие на праве хозяйственного ведения "Жанибекская районная больница" Управления здравоохранения акимата Западно-Казахстанской области.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коммунальное предприятие на праве хозяйственного ведения "Больница района Байтерек" Управления здравоохранения акимата Западно-Казахстанской области.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коммунальное предприятие на праве хозяйственного ведения "Казталовская районная больница" Управления здравоохранения акимата Западно-Казахстанской области.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Государственное коммунальное предприятие на праве хозяйственного ведения "Каратобинская районная больница" Управления здравоохранения акимата Западно-Казахстанской области.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Государственное коммунальное предприятие на праве хозяйственного ведения "Сырымская районная больница" Управления здравоохранения акимата Западно-Казахстанской области.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Государственное коммунальное предприятие на праве хозяйственного ведения "Таскалинская районная больница" Управления здравоохранения акимата Западно-Казахстанской области.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Государственное коммунальное предприятие на праве хозяйственного ведения "Теректинская районная больница" Управления здравоохранения акимата Западно-Казахстанской области.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Государственное коммунальное предприятие на праве хозяйственного ведения "Чингирлауская районная больница" Управления здравоохранения акимата Западно-Казахстанской области.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Государственное коммунальное предприятие на праве хозяйственного ведения "2-больница района Байтерек" Управления здравоохранения акимата Западно-Казахстанской области.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Государственное коммунальное предприятие на праве хозяйственного ведения "2-больница Казталовского района" Управления здравоохранения акимата Западно-Казахстанской области.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Государственное коммунальное предприятие на праве хозяйственного ведения "2-больница Теректинского района" Управления здравоохранения акимата Западно-Казахстанской области.</w:t>
      </w:r>
    </w:p>
    <w:bookmarkEnd w:id="1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