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48721" w14:textId="3648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физической культуры и спорта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29 декабря 2022 года № 287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№590 "О некоторых вопросах организации деятельности государственных органов и их структурных подразделений"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физической культуры и спорта Западно-Казахстанской области".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физической культуры и спорта Западно-Казахстанской области" в установленном законодательством порядке обеспечить принятие мер, вытекающих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Западно-Казахстанской области Нарымбетова Б.Х.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Турегалиев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№___от " " _________2022 года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физической культуры  и спорта Западно-Казахстанской области"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физической культуры и спорта Западно-Казахстанской области" (далее - Управление) является государственным органом Республики Казахстан, осуществляющим руководство в сфере физической культуры и спорта.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"Управление физической культуры и спорта Западно-Казахстанской области" утверждаются в соответствии с законодательством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Западно-Казахстанская область, город Уральск, проспект Н.Назарбаева, №201.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законодательными актами Управлению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Управления: реализация государственной политики в сфере физической культуры и спорта.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Полномочии Управления: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подготовке проектов решений, распоряжений, постановлений акимата и (или) акима области по вопросам, относящимся к компетенции Управления;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запрашивать и получать от государственных органов, иных организаций сведений, необходимых для осуществления своих функций, а также предоставлять сведения другим государственным органам;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проведение проверок и ревизий финансово-хозяйственной деятельности подведомственных организаций Управления в установленном законодательством Республики Казахстан порядке.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вносить в акимат области предложения по созданию, реорганизации и ликвидации подведомственных организаций Управления;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порядок проведения совещаний, участвует в заседаниях акимата области;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Управление осуществляет полномочия в соответствии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неолимпийских, олимпийских, паралимпийских, непаралимпийских, сурдлимпийских и национальных видов спорта;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поддержка и стимулирование физической культуры и спорта;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развитию всех видов спорта с учетом социальной и образовательной функций, а также специфики их структуры, основанной на принципе добровольной деятельности.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создает инфраструктуру для занятий спортом физических лиц по месту жительства и в местах массового отдыха, в том числе с учетом доступности для маломобильных групп населения;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государственный контроль за безопасной эксплуатацией спортивного оборудования, предназначенного для занятий массовым спортом;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республиканскими и (или) местными аккредитованными спортивными федерациями проводит городские спортивные соревнования республиканского значения, в том числе среди спортсменов-ветеранов;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проведении республиканских и международных спортивных соревнований, в том числе среди спортсменов-ветеранов, проводимых совместно с аккредитованными уполномоченным органом в сфере физической культуры и спорта республиканскими спортивными федерациями;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подготовку городских сборных команд республиканского значения по видам спорта и их выступление на республиканских и международных спортивных соревнованиях;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развитие массового спорта и национальных видов спорта на территории области;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координирует деятельность физкультурно-спортивных организаций на территории области;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создает детско-юношеские клубы физической подготовки, в том числе клубы адаптивной физической культуры и спорта;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 использованию во внеурочное и вечернее время спортивных сооружений организаций образования в целях обеспечения работы спортивных секций для населения и проведения спортивных мероприятий;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присваивает спортсменам спортивные разряды, лишает спортсменов спортивных разрядов: "кандидат в мастера спорта Республики Казахстан", спортсмен 1 разряда;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присваивает квалификационные категории, лишает квалификационных категорий: тренер высшего уровня квалификации первой категории, тренер-преподаватель высшего уровня квалификации первой категории, тренер среднего уровня квалификации первой категории, тренер-преподаватель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 предложениям аккредитованных региональных и местных спортивных федераций утверждает единый региональный календарь спортивно-массовых мероприятий и обеспечивает его реализацию;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координирует организацию и проведение спортивных мероприятий на территории области;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сбор, анализ и предоставляет уполномоченному органу в области физической культуры и спорта информацию по развитию физической культуры и спорта на территории области по форме и в сроки, установленные законодательством Республики Казахстан;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аккредитацию местных спортивных федераций;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реализует типовые образовательные учебные программы по видам спорта для специализированных школ-интернатов-колледжей олимпийского резерва города республиканского значения и школ-интернатов для одаренных в спорте детей города республиканского значения;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согласовывает типовые учебные планы специализированных школ-интернатов-колледжей олимпийского резерва города республиканского значения и школ-интернатов для одаренных в спорте детей города республиканского значения;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 предложениям региональных и местных аккредитованных спортивных федераций формирует и утверждает списки сборных команд по видам спорта города республиканского значения;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физической культуре и спорте" обеспечивает жилищем чемпионов и призеров Олимпийских, Паралимпийских и Сурдлимпийских игр;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медицинское обеспечение официальных физкультурных и спортивных мероприятий;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общественный порядок и общественную безопасность при проведении физкультурных и спортивных мероприятий;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координирует использование физкультурно-оздоровительных и спортивных сооружений;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присваивает "специализированный"статус спортивным школам, отделениям спортивных школ;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согласовывает с республиканскими аккредитованными спортивными федерациями техническую спецификацию и техническое задание на проектирование спортивных сооружений, предназначенных для проведения соревнований международного и республиканского уровня;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разрабатывает и вносит на утверждение размеры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разрабатывает и вносит на утверждение по согласованию с уполномоченным органом в области физической культуры и спорта региональный перечень приоритетных видов спорта;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организует работу врачебно-физкультурных диспансеров;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утверждает государственный спортивный заказ на финансирование спортивных секций для детей и юношей в пределах объемов бюджетных средств;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обеспечивает размещение государственного спортивного заказа в спортивных секциях для детей и юношей независимо от форм собственности поставщиков услуг государственного спортивного заказа, их ведомственной подчиненности, типов и видов;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обеспечивает исполнение всех этапов и процедур размещения, контроля качества и целевого освоения государственного спортивного заказа в электронном и общедоступном форматах;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66"/>
    <w:bookmarkStart w:name="z7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руководителем Управления,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назначается на должность и освобождается от должности акимом области в соответствии с законодательством Республики Казахстан.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Управления имеет заместителей, назначаемых на должность и освобождаемых от должности в соответствии с законодательством Республики Казахстан.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Управления: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Управления;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действующим законодательством назначает на должность и освобождает от должности работников Управления, а также руководителей и заместителей подведомственных организаций;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действующим законодательством определяет обязанности и полномочия работников Управления, руководителей подведомственных организаций;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планы работ Управления;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действует от имени Управления;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выдает доверенности;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издает приказы, подписывает служебную документацию и дает указания, обязательные для исполнения всеми работниками Управления и руководителями подведомственных организаций;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Республики Казахстан порядке применяет меры поощрения и налагает дисциплинарные взыскания на работников Управления, руководителей подведомственных организаций;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внутренний трудовой распорядок Управления;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контроль за соблюдением в Управлении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исполнение антикоррупционного законодательства;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полномочия, предусмотренные законодательными актами Республики Казахстан.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86"/>
    <w:bookmarkStart w:name="z9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Республики Казахстан от имени Республики Казахстан самостоятельно осуществляет права владения, пользования и распоряжения закрепленным за ним имуществом, находящимся на его балансе.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Закрепленное за Управлением имущество относится к коммунальной собственности.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2"/>
    <w:bookmarkStart w:name="z9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Управления: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"Детско-юношеская спортивная школа Акжаикского района" Управления физической культуры и спорта акимата Западно-Казахстанской области";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"Детско-юношеская спортивная школа района Бәйтерек" Управления физической культуры и спорта акимата Западно-Казахстанской области";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"Детско-юношеская спортивная школа Бурлинского района" Управления физической культуры и спорта акимата Западно-Казахстанской области";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"Детско-юношеская спортивная школа Бокейординского района" Управления физической культуры и спорта акимата Западно-Казахстанской области";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Коммунальное государственное учреждение "Детско-юношеская спортивная школа Жангалинского района" Управления физической культуры и спорта акиматаЗападно-Казахстанской области";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Коммунальное государственное учреждение "Детско-юношеская спортивная школа Жанибекского района" Управления физической культуры и спорта акимата Западно-Казахстанской области";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Государственное коммунальное казенное предприятие "Областная детско-юношеская спортивная школа Ассоциации боевых искусств" Управления физической культуры и спорта акимата Западно-Казахстанской области";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Государственное коммунальное казенное предприятие "Специализированная детско-юношеская школа олимпийского резерва по единоборствам" Управления физической культуры и спорта акимата Западно-Казахстанской области";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Коммунальное государственное учреждение "Казталовская районная центральная детско-юношеская спортивная школа" Управления физической культуры и спорта акимата Западно-Казахстанской области";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Коммунальное государственное учреждение "Детско-юношеская спортивная школа Казталовского района" Управления физической культуры и спорта акимата Западно-Казахстанской области";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Коммунальное государственное учреждение "Детско-юношеская спортивная школа Каратобинского района" Управления физической культуры и спорта акимата Западно-Казахстанской области";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Государственное коммунальное казенное предприятие "Областная детско-юношеская спортивная школа по зимним видам спорта" Управления физической культуры и спорта акимата Западно-Казахстанской области";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Государственное коммунальное казенное предприятие "Областная детско-юношеская спортивная школа по национальным видам спорта" Управления физической культуры и спорта акимата Западно-Казахстанской области";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Государственное коммунальное казенное предприятие "Спортивный клуб для людей с ограниченными возможностями" Управления физической культуры и спорта акимата Западно-Казахстанской области";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Государственное коммунальное казенное предприятие "Областная специализированная детско-юношеская школа олимпийского резерва" Управления физической культуры и спорта акимата Западно-Казахстанской области";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Коммунальное государственное учреждение "Областная специализированная школа-интернат-колледж олимпийского резерва" Управления физической культуры и спорта Западно-Казахстанской области";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Государственное коммунальное казенное предприятие "Центр подготовки олимпийского резерва" Управления физической культуры и спорта акимата Западно-Казахстанской области";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Государственное коммунальное казенное предприятие "Областная школа высшего спортивного мастерства" Управления физической культуры и спорта акимата Западно-Казахстанской области";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Коммунальное государственное учреждение "Детско-юношеская спортивная школа Сырымского района" Управления физической культуры и спорта акимата Западно-Казахстанской области";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Коммунальное государственное учреждение "Детско-юношеская спортивная школа Таскалинского района" Управления физической культуры и спорта акимата Западно-Казахстанской области";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Государственное коммунальное казенное предприятие "Детско-юношеская спортивная школа Теректинского района" Управления физической культуры и спорта акимата Западно-Казахстанской области";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Государственное коммунальное казенное предприятие "Областная специализированная детско-юношеская школа олимпийского резерва по теннису"Управления физической культуры и спорта акимата Западно-Казахстанской области";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Коммунальное государственное учреждение "Детско-юношеская спортивная школа Чингирлауского района" Управления физической культуры и спорта акимата Западно-Казахстанской области";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Государственное коммунальное казенное предприятие "Специализированная детско-юношеская школа олимпийского резерва №1" Управления физической культуры и спорта акимата Западно-Казахстанской области";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Коммунальное государственное учреждение "Детско-юношеская спортивная школа №2" Управления физической культуры и спорта акимата Западно-Казахстанской области";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Государственное коммунальное казенное предприятие "Областная детско-юношеская спортивная школа №3" Управления физической культуры и спорта акимата Западно-Казахстанской области";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Государственное коммунальное казенное предприятие "Областная школа высшего спортивного мастерства Ассоциации боевых искусств" Управления физической культуры и спорта акимата Западно-Казахстанской области".</w:t>
      </w:r>
    </w:p>
    <w:bookmarkEnd w:id="1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