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8a10" w14:textId="6098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Ревизионной комиссии по Западно-Казахстанской области от 7 июля 2022 года № 2-НҚ.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ревизионная комиссия по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Западно-Казахстанской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руководителя аппарата ревизионной комиссии по Западно-Казахстанской области Сапиева Е.Г.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Кадырбеков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июля 2022 года № 2-НҚ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</w:t>
      </w:r>
      <w:r>
        <w:br/>
      </w:r>
      <w:r>
        <w:rPr>
          <w:rFonts w:ascii="Times New Roman"/>
          <w:b/>
          <w:i w:val="false"/>
          <w:color w:val="000000"/>
        </w:rPr>
        <w:t>корпуса "Б" государственного учреждения "Ревизионная комиссия по Западно-</w:t>
      </w:r>
      <w:r>
        <w:br/>
      </w:r>
      <w:r>
        <w:rPr>
          <w:rFonts w:ascii="Times New Roman"/>
          <w:b/>
          <w:i w:val="false"/>
          <w:color w:val="000000"/>
        </w:rPr>
        <w:t>Казахстанской области"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нормативного постановления Ревизионной комиссии по Западно-Казахстанской области от 05.05.2023 г. </w:t>
      </w:r>
      <w:r>
        <w:rPr>
          <w:rFonts w:ascii="Times New Roman"/>
          <w:b w:val="false"/>
          <w:i w:val="false"/>
          <w:color w:val="ff0000"/>
          <w:sz w:val="28"/>
        </w:rPr>
        <w:t>№ 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Западно-Казахстанской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руково2дитель структурного подразделения/государственного органа или служащий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(далее – служба управления персоналом), в том числе посредством информационной системы.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Служба управления персоналом обеспечивает: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службе управления персоналом и участникам калибровочных сессий.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 отделом планирования, анализа и отчетности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Ревизионной комиссии по Западно-Казахстанской области, непосредственно влияющего на достижение КЦИ.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Ревизионной комиссии по Западно-Казахстанской области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Ревизионная комиссия по Западно-Казахстанской области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"Ревизионная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 ________________________________________________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 ________________________________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_____________________________________ (фамилия, инициалы) (фамилия, инициалы) дата______________________________ дата _________________________________ подпись ___________________________ подпись ______________________________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"Ревизионная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"Ревизионная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руководителей структурных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подразделений)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