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1405" w14:textId="2761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30 декабря 2021 года №11-5 "О бюджете поселка Круглоозерный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 августа 2022 года № 17-5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Уральский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бюджете поселка Круглоозерный на 2022-2024 годы" от 30 декабря 2021 года №11-5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Круглоозерный города Уральск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216 239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16 251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199 318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223 319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- 7 080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7 080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7 080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Уральского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2022 года № 17-5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11-5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Круглоозерный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