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a8bd6" w14:textId="0ba8b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Уральского городского маслихата от 30 декабря 2021 года №11-6 "О бюджете поселка Деркул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 августа 2022 года № 17-6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"О бюджете поселка Деркул на 2022-2024 годы" от 30 декабря 2021 года №11-6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Деркул города Уральск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433 759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28 238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405 521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437 881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активов–0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- 4 122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4 122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4 122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2022 года № 17-6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11-6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Деркул на 2022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433 759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437 881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