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2fb7" w14:textId="ff52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Уральского городского маслихата от 5 ноября 2021 года № 9-5 "Об утверждении Плана по управлению пастбищами и их использованию по городу Уральск на 2021-2022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 сентября 2022 года № 18-5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Уральский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5 ноября 2021 года № 9-5 "Об утверждении плана по управлению пастбищами и их использованию по городу Уральск на 2021-2022 годы":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городу Уральск на 2021-2022 годы, утвержденному указанным решением: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карту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особенностей, согласно приложению 8 к настоящему Плану;";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8.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Уральск на 2021-2022 годы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необходимых для удовлетворения нужд населения для выпаса сельскохозяйственных животных личного подворья, в зависимости от местных условий и особенностей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924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