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d158" w14:textId="338d1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28 декабря 2021 года №11-2 "О городском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18 ноября 2022 года № 21-2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28 декабря 2021 года №11-2 "О городском бюджете на 2022-2024 годы" (зарегистрированное в Реестре государственной регистрации нормативных правовых актов под №26196)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35 586 049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14 629 893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308 647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6 695 335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13 952 174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35 902 579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 -303 955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303 955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-12 575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12 575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5 290 157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6 501 540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1 223 958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городском бюджете на 2022 год предусмотрены целевые трансферты из вышестоящего бюджета: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 в общей сумме 5 215 688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139 373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передачу функций охраны объектов в конкурентную среду – 8 224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346 000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160 306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– 96 293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 – 252 313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35 763 тысячи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55 894 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и молодежную практику – 59 213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88 825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15 935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– 188 054 тысячи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122 167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1 911 669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1 734 147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эффективности деятельности депутатов маслихатов – 1 512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бюджета в общей сумме 5 005 564 тысячи тенге: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факторно-бальной шкале – 380 734 тысячи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13 478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6 571 тысяча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специальные средства передвижения (кресло-коляски) – 35 969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71 860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 – 1 000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тифлотехнические средства – 18 000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2 393 тысячи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– 102 138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56 964 тысячи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180 526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313 350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100 000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"Контракт поколений" – 230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пассажирских перевозок по социально значимым маршрутам – 2 685 350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и улиц населенных пунктов – 563 129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физических лиц, являющихся получателями государственной адресной социальной помощи, телевизионными абонентскими приставками – 4 592 тысячи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70 100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безопасности дорожного движения в населенных пунктах– 200 378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дорог– 198 802 тысячи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Национального Фонда Республики Казахстан в общей сумме 3 034 702 тысячи тенге: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2 239 203 тысячи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795 499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Гарантированные трансферты Национального Фонда Республики Казахстан в общей сумме 696 209 тысяч тенге: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54 424 тысячи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133 317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66 016 тысяч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серебрянный возраст – 1 500 тысяч тенге;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19 284 тысячи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138 095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139 368 тысяч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– 144 205 тысяч тенге;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в общей сумме 5 290 157 тысяч тенге: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4 858 170 тысяч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331 987 тысяч тенге;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благоустройства городов и населенных пунктов – 100 000 тысяч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города на 2022 год в размере 140 537 тысяч тенге.";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Е.Калиев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 № 21-2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11 -2</w:t>
            </w:r>
          </w:p>
        </w:tc>
      </w:tr>
    </w:tbl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35 586 049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14 629 893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6 652 787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5 320 972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2 877 209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2 877 209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Фонда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6 695 335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5 832 514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5 832 514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13 952 174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13 952 163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35 902 579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4 638 253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17 456 191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8 306 581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8 073 847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4 915 134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4 353 063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4 278 685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3 248 799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4 796 547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4 796 547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2 609 808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1 778 069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7 139 605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3 238 255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3 238 255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6 501 540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6 501 540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6 501 540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6 501 540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