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0bb5d" w14:textId="2a0bb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Уральского городского маслихата от 30 декабря 2021 года № 11-3 "О бюджете Желаевского сельского округа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Уральского городского маслихата Западно-Казахстанской области от 23 ноября 2022 года № 21-3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Уральский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Уральского городского маслихата "О бюджете Желаевского сельского округа на 2022-2024 годы" от 30 декабря 2021 года №11-3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Желаевского сельского округа города Уральск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125 236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12 124 тысячи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113 112 тысячи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125 237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тенге; 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тысяча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тысяча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тысяча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Уральского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 Уральского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 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ноября 2022 года № 21-3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 Уральского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 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 11-3</w:t>
            </w:r>
          </w:p>
        </w:tc>
      </w:tr>
    </w:tbl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Желаевского сельского округа на 2022 год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125 236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113 112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113 112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113 112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125 237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84 353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84 353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84 353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