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202b" w14:textId="9a32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Деркул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27 декабря 2022 года № 22-6.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поселка Деркул города Уральск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528 145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34 651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18 401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475 093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551 334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- 23 189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23 189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23 189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Уральского городского маслихата Западно-Казахстанской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поселка Деркул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22 декабря 2022 года № 22-2 "О городском бюджете на 2023-2025 годы".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поселка Деркул на 2023 год поступление субвенции, передаваемой из городского бюджета в сумме 305 647 тысяч тенге.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кодексом Республики Казахстан.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 22-6</w:t>
            </w:r>
          </w:p>
        </w:tc>
      </w:tr>
    </w:tbl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Деркул на 2023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Уральского городского маслихата Западно-Казахстанской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Продажа земли и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551 334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№ 22-6 </w:t>
            </w:r>
          </w:p>
        </w:tc>
      </w:tr>
    </w:tbl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Деркул на 2024 год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22-6</w:t>
            </w:r>
          </w:p>
        </w:tc>
      </w:tr>
    </w:tbl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Деркул на 2025 год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