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0a1a" w14:textId="f8a0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10 января 2022 года № 12-1 "О бюджетах сельских округов Акжаикского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5 мая 2022 года № 15-1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бюджетах сельских округов Акжаикского района на 2022-2024 годы" от 10 января 2022 года № 12-1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47 843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2 471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45 172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48 137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Аксуатского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30 960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2 492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28 198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32 192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- 1232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1232 тысяча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1232 тысяча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Алгабасского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56 524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2 144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53 884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56 524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Алмалинского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35 072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2 576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32 186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35 644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- 572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 тысячи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 тысячи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Базартюбинского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34 352 тысячи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33 021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34 805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- 453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453 тысячи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453 тысячи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Базаршоланского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38 982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1 163 тысяча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37 520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39 939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- 957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957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Бударинского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34 276 тысячи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2 607 тысячи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31 037 тысяча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35 724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- 1448 тысяча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1448 тысяча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1448 тысяча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Есенсайского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37 085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1 837 тысяча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тысячи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230 тысяч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34 876 тысячи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37 512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- 427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427 тысяч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427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31 931 тысяча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842 тысячи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340 тысяч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30 529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32 154 тысячи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 тысячи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 тысячи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 тысячи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Жанабулакского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30 791 тысяч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1 334 тысяча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264 тысячи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360 тысяч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28 833 тысяч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31 310 тысяча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- 519 тысяч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519 тысяч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Конеккеткенского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35 706 тысяч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884 тысячи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34 767 тысячи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36 160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 тысячи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 тысячи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 тысячи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Кабыршактинского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32 709 тысячи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1 205 тысяча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510 тысяч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30 946 тысяч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32 773 тысячи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 тысячи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тысячи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тысячи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Караултюбинского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44 877 тысячи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1 653 тысяча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 тысяч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42 954 тысячи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45 857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- 980 тысяч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980 тысяч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Курайлысайского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36 526 тысяч тенге: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1 556 тысяча тенге;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34 744 тысячи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37 407 тысяч тенге;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- 881 тысяча тенге;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881 тысяча тенге: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881 тысяча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Мергенского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36 233 тысяч тенге: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1 581 тысяча тенге;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тысяч тенге;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34 287 тысячи тенге;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37 049 тысяч тенге;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- 816 тысяч тенге;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 тысяч тенге: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Сартогайского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37 800 тысяч тенге: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899 тысяч тенге;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тысяч тенге;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36 811 тысяч тенге;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38 022 тысяч тенге;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 тысячи тенге;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 тысячи тенге: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 тысячи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Тайпакского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95 484 тысяч тенге: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9 634 тысяч тенге;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540 тысяч тенге;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 тысяч тенге;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84 860 тысячи тенге;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96 064 тысяч тенге;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- 580 тысяч тенге;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580 тысяч тенге: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580 тысяч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Чапаевского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123 844 тысячи тенге: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22 093 тысячи тенге;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980 тысяч тенге;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1816 тысяча тенге;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98 955 тысяч тенге;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126 427 тысяч тенге;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- 2583 тысячи тенге;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2583 тысячи тенге: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2583 тысячи тенге.";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5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2022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55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58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6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6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2022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67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2022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7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2022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7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2022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7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нваря 2022 года № 12-1</w:t>
            </w:r>
          </w:p>
        </w:tc>
      </w:tr>
    </w:tbl>
    <w:bookmarkStart w:name="z379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2022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82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2022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8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2022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8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2022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9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2022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2022 года № 12-1 </w:t>
            </w:r>
          </w:p>
        </w:tc>
      </w:tr>
    </w:tbl>
    <w:bookmarkStart w:name="z39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Мергенского сельского округа на 2022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397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2022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0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2022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12-1</w:t>
            </w:r>
          </w:p>
        </w:tc>
      </w:tr>
    </w:tbl>
    <w:bookmarkStart w:name="z403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