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0364" w14:textId="7f80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28 марта 2018 года № 17-5 "Об утверждении методики оценки деятельности административных государственных служащих корпуса "Б" государственного учреждения "Аппарат Акжаикского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5 мая 2022 года № 15-3. Утратило силу решением Акжаикского районного маслихата Западно-Казахстанской области от 14 июня 2024 года № 18-2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28 марта 2018 года № 17-5 "Об утверждении методики оценки деятельности административных государственных служащих корпуса "Б" государственного учреждения "Аппарат Акжаикского районного маслихата" (зарегистрировано в Реестре государственной регистрации нормативных правовых актов №5125)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№ 16299)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:";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Акжаикского районного маслихата" утвержденный указанным решением: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по кадровой работе и двумя другими служащими государственного органа.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 (или)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