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27c" w14:textId="9be9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№13-3 "О бюджете Аксуского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№13-3 "О бюджете Аксуского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45 511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