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6049" w14:textId="6096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№13-8 "О бюджете Канайского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апреля 2022 года № 17-9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№13-8 "О бюджете Канайского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Канайского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45 856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44 837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46 168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2022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