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9903" w14:textId="bc69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№13-2 "О бюджете Акбулакского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июля 2022 года № 20-2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№13-2 "О бюджете Акбулакского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50 852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49 429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51 621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 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 13-2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