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7b00" w14:textId="8977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постановление акимата Бурлинского района Западно-Казахстанской области от 12 марта 2018 года № 6 "Об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31 мая 2022 года № 203. Отменен постановлением акимата Бурлинского района Западно-Казахстанской области от 10 апреля 2023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Бурлинского района Западно-Казахстанской области от 10.04.2023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Бурлинского района ПОСТАНОВИЛ: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бюджета, утвержденную постановлением акимата Бурлинского района от 12 марта 2018 года № 6 "Об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бюджета" (зарегистрированное в реестре государственной регистрации нормативных правовых актов за №5104)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