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cc64" w14:textId="32dc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№13-5 "О бюджете Бурлинского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июля 2022 года № 20-5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 13-5 "О бюджете Бурлинского сельского округа Бурлинского район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Бурлинского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128 765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10 393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117 784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130 103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- 1 338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 20-5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 13-5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