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34490" w14:textId="f4344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29 декабря 2021 года №13-9 "О бюджете Карагандинского сельского округа Бурлинского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25 июля 2022 года № 20-9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29 декабря 2021 года №13-9 "О бюджете Карагандинского сельского округа Бурлинского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Карагандинского сельского округа Бурлинского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41 245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719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480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40 046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41 915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- 670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2022 года № 20-9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 13-9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Карагандинского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