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0e56" w14:textId="5130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№13-1 "О бюджете города Аксай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 13-1 "О бюджете города Аксай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1 066 585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489 482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88 350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487 653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1 300 242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- 233 657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233 657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233 657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