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a13a" w14:textId="7fca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№13-2 "О бюджете Акбулакского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№13-2 "О бюджете Акбулакского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52 128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49 856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