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2642" w14:textId="2c42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2021 года №13-3 "О бюджете Аксуского сельского округа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ноября 2022 года № 23-4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№13-3 "О бюджете Аксуского сельского округа Бурлинского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45 832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 – 157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113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44 816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46 314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 №23-4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2022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