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0fbc" w14:textId="f9f0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Аксай Бурлинского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23 декабря 2022 года № 24-2.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Аксай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1 735 265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885 056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3 001 тысяча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142 260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704 948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затраты- 1 768 914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33 649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33 649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33 649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24-2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24-2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2024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2025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