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9b4e" w14:textId="e8a9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Акбулакского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59 181 тысяча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2 209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55 872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60 542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1 361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1 361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24-3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№24-3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2025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