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fcf0" w14:textId="ee9f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Бурлинского сельского округа Бурлинского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23 декабря 2022 года № 24-6.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Бурлинского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141 455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15 996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125 283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142 874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-1 419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1 419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1 419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24-6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24-6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2024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2025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