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ef03" w14:textId="74ae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Достық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Достық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60 459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912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57 657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60 733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24-7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24-7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2025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