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dbcf" w14:textId="81cd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Жарсуатского сельского округа Бурлинского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декабря 2022 года № 24-8.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Жарсуатского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55 101 тысяча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13 017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41 684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55 591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8-14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24-8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8-14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№24-8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2024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2025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