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d7e3" w14:textId="9a9d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№13-9 "О бюджете Карагандинского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№13-9 "О бюджете Карагандинского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39 239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38 745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