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da7b" w14:textId="271d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2021 года №13-10 "О бюджете Каракудукского сельского округа Бурлинского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29 апреля 2022 года № 17-11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2021 года №13-10 "О бюджете Каракудукского сельского округа Бурлинского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Каракудукского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41 742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41 309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41 882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№17-11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№13-10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2022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