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e9d4" w14:textId="329e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№13-12 "О бюджете Приурального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№13-12 "О бюджете Приурального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Приурального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48 530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45 791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49 347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