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07398" w14:textId="c9073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 порядке проведения раздельных сходов местного сообщества и определения количества представителей жителей села, улицы, многоквартирного жилого дома для участия в сходе местного сообщества на территории Бурлинского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Бурлинского районного маслихата Западно-Казахстанской области от 29 апреля 2022 года № 17-17. Утратило силу решением Бурлинского районного маслихата Западно-Казахстанской области от 16 октября 2023 года № 7-6</w:t>
      </w:r>
    </w:p>
    <w:p>
      <w:pPr>
        <w:spacing w:after="0"/>
        <w:ind w:left="0"/>
        <w:jc w:val="both"/>
      </w:pPr>
      <w:r>
        <w:rPr>
          <w:rFonts w:ascii="Times New Roman"/>
          <w:b w:val="false"/>
          <w:i w:val="false"/>
          <w:color w:val="ff0000"/>
          <w:sz w:val="28"/>
        </w:rPr>
        <w:t xml:space="preserve">
      Сноска. Утратило силу решением Бурлинского районного маслихата Западно-Казахстанской области от 16.10.2023 </w:t>
      </w:r>
      <w:r>
        <w:rPr>
          <w:rFonts w:ascii="Times New Roman"/>
          <w:b w:val="false"/>
          <w:i w:val="false"/>
          <w:color w:val="ff0000"/>
          <w:sz w:val="28"/>
        </w:rPr>
        <w:t>№ 7-6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39-3</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Бурлинский районный маслихат </w:t>
      </w:r>
      <w:r>
        <w:rPr>
          <w:rFonts w:ascii="Times New Roman"/>
          <w:b/>
          <w:i w:val="false"/>
          <w:color w:val="000000"/>
          <w:sz w:val="28"/>
        </w:rPr>
        <w:t>РЕШИЛ</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Утвердить Правила проведения раздельных сходов местного сообщества на территории Бурлинского района согласно </w:t>
      </w:r>
      <w:r>
        <w:rPr>
          <w:rFonts w:ascii="Times New Roman"/>
          <w:b w:val="false"/>
          <w:i w:val="false"/>
          <w:color w:val="000000"/>
          <w:sz w:val="28"/>
        </w:rPr>
        <w:t>приложения 1</w:t>
      </w:r>
      <w:r>
        <w:rPr>
          <w:rFonts w:ascii="Times New Roman"/>
          <w:b w:val="false"/>
          <w:i w:val="false"/>
          <w:color w:val="000000"/>
          <w:sz w:val="28"/>
        </w:rPr>
        <w:t xml:space="preserve"> к настоящему решению.</w:t>
      </w:r>
    </w:p>
    <w:bookmarkEnd w:id="1"/>
    <w:bookmarkStart w:name="z5" w:id="2"/>
    <w:p>
      <w:pPr>
        <w:spacing w:after="0"/>
        <w:ind w:left="0"/>
        <w:jc w:val="both"/>
      </w:pPr>
      <w:r>
        <w:rPr>
          <w:rFonts w:ascii="Times New Roman"/>
          <w:b w:val="false"/>
          <w:i w:val="false"/>
          <w:color w:val="000000"/>
          <w:sz w:val="28"/>
        </w:rPr>
        <w:t xml:space="preserve">
      2. Утвердить количественный состав представителей жителей для участия в сходах местного сообщества на территории Бурлинского района, согласно </w:t>
      </w:r>
      <w:r>
        <w:rPr>
          <w:rFonts w:ascii="Times New Roman"/>
          <w:b w:val="false"/>
          <w:i w:val="false"/>
          <w:color w:val="000000"/>
          <w:sz w:val="28"/>
        </w:rPr>
        <w:t>приложения 2</w:t>
      </w:r>
      <w:r>
        <w:rPr>
          <w:rFonts w:ascii="Times New Roman"/>
          <w:b w:val="false"/>
          <w:i w:val="false"/>
          <w:color w:val="000000"/>
          <w:sz w:val="28"/>
        </w:rPr>
        <w:t xml:space="preserve"> к настоящему решению.</w:t>
      </w:r>
    </w:p>
    <w:bookmarkEnd w:id="2"/>
    <w:bookmarkStart w:name="z6" w:id="3"/>
    <w:p>
      <w:pPr>
        <w:spacing w:after="0"/>
        <w:ind w:left="0"/>
        <w:jc w:val="both"/>
      </w:pPr>
      <w:r>
        <w:rPr>
          <w:rFonts w:ascii="Times New Roman"/>
          <w:b w:val="false"/>
          <w:i w:val="false"/>
          <w:color w:val="000000"/>
          <w:sz w:val="28"/>
        </w:rPr>
        <w:t xml:space="preserve">
      3.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Бурлинского районного маслихата "Об утверждении Правил о порядке проведения раздельных сходов местного сообщества и определения количества представителей жителей села, улицы, многоквартирного жилого дома для участия в сходе местного сообщества на территории Бурлинского района" от 27 февраля 2014 года №18-6 (зарегистрировано в Реестре государственной регистрации нормативных правовых актов под №78412).</w:t>
      </w:r>
    </w:p>
    <w:bookmarkEnd w:id="3"/>
    <w:bookmarkStart w:name="z7" w:id="4"/>
    <w:p>
      <w:pPr>
        <w:spacing w:after="0"/>
        <w:ind w:left="0"/>
        <w:jc w:val="both"/>
      </w:pPr>
      <w:r>
        <w:rPr>
          <w:rFonts w:ascii="Times New Roman"/>
          <w:b w:val="false"/>
          <w:i w:val="false"/>
          <w:color w:val="000000"/>
          <w:sz w:val="28"/>
        </w:rPr>
        <w:t>
      4. Настоящее решение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К.Ермекбаев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w:t>
            </w:r>
            <w:r>
              <w:br/>
            </w:r>
            <w:r>
              <w:rPr>
                <w:rFonts w:ascii="Times New Roman"/>
                <w:b w:val="false"/>
                <w:i w:val="false"/>
                <w:color w:val="000000"/>
                <w:sz w:val="20"/>
              </w:rPr>
              <w:t xml:space="preserve">к решениею Бурлинского </w:t>
            </w:r>
            <w:r>
              <w:br/>
            </w:r>
            <w:r>
              <w:rPr>
                <w:rFonts w:ascii="Times New Roman"/>
                <w:b w:val="false"/>
                <w:i w:val="false"/>
                <w:color w:val="000000"/>
                <w:sz w:val="20"/>
              </w:rPr>
              <w:t xml:space="preserve">районного маслихата </w:t>
            </w:r>
            <w:r>
              <w:br/>
            </w:r>
            <w:r>
              <w:rPr>
                <w:rFonts w:ascii="Times New Roman"/>
                <w:b w:val="false"/>
                <w:i w:val="false"/>
                <w:color w:val="000000"/>
                <w:sz w:val="20"/>
              </w:rPr>
              <w:t xml:space="preserve">от 29 апреля 2022 года </w:t>
            </w:r>
          </w:p>
        </w:tc>
      </w:tr>
    </w:tbl>
    <w:bookmarkStart w:name="z10" w:id="5"/>
    <w:p>
      <w:pPr>
        <w:spacing w:after="0"/>
        <w:ind w:left="0"/>
        <w:jc w:val="left"/>
      </w:pPr>
      <w:r>
        <w:rPr>
          <w:rFonts w:ascii="Times New Roman"/>
          <w:b/>
          <w:i w:val="false"/>
          <w:color w:val="000000"/>
        </w:rPr>
        <w:t xml:space="preserve"> Об утверждении Правил о порядке проведения раздельных сходов местного сообщества и определения количества представителей жителей села, улицы, многоквартирного жилого дома для участия в сходе местного сообщества на территории Бурлинского района</w:t>
      </w:r>
    </w:p>
    <w:bookmarkEnd w:id="5"/>
    <w:bookmarkStart w:name="z11" w:id="6"/>
    <w:p>
      <w:pPr>
        <w:spacing w:after="0"/>
        <w:ind w:left="0"/>
        <w:jc w:val="left"/>
      </w:pPr>
      <w:r>
        <w:rPr>
          <w:rFonts w:ascii="Times New Roman"/>
          <w:b/>
          <w:i w:val="false"/>
          <w:color w:val="000000"/>
        </w:rPr>
        <w:t xml:space="preserve"> Глава 1. Общие положения</w:t>
      </w:r>
    </w:p>
    <w:bookmarkEnd w:id="6"/>
    <w:bookmarkStart w:name="z12" w:id="7"/>
    <w:p>
      <w:pPr>
        <w:spacing w:after="0"/>
        <w:ind w:left="0"/>
        <w:jc w:val="both"/>
      </w:pPr>
      <w:r>
        <w:rPr>
          <w:rFonts w:ascii="Times New Roman"/>
          <w:b w:val="false"/>
          <w:i w:val="false"/>
          <w:color w:val="000000"/>
          <w:sz w:val="28"/>
        </w:rPr>
        <w:t xml:space="preserve">
      1. Настоящие Правила проведения раздельных сходов местного сообщества разработаны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и устанавливают порядок проведения раздельных сходов местного сообщества жителей села, поселка, сельского округа, микрорайона, улицы, многоквартирного жилого дома.</w:t>
      </w:r>
    </w:p>
    <w:bookmarkEnd w:id="7"/>
    <w:bookmarkStart w:name="z13" w:id="8"/>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8"/>
    <w:bookmarkStart w:name="z14" w:id="9"/>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9"/>
    <w:bookmarkStart w:name="z15" w:id="10"/>
    <w:p>
      <w:pPr>
        <w:spacing w:after="0"/>
        <w:ind w:left="0"/>
        <w:jc w:val="both"/>
      </w:pPr>
      <w:r>
        <w:rPr>
          <w:rFonts w:ascii="Times New Roman"/>
          <w:b w:val="false"/>
          <w:i w:val="false"/>
          <w:color w:val="000000"/>
          <w:sz w:val="28"/>
        </w:rPr>
        <w:t>
      2) раздельный сход местного сообщества – непосредственное участие жителей (членов местного сообщества) села, микрорайона, улицы, многоквартирного жилого дома в избрании представителей для участия в сходе местного сообщества.</w:t>
      </w:r>
    </w:p>
    <w:bookmarkEnd w:id="10"/>
    <w:bookmarkStart w:name="z16" w:id="11"/>
    <w:p>
      <w:pPr>
        <w:spacing w:after="0"/>
        <w:ind w:left="0"/>
        <w:jc w:val="left"/>
      </w:pPr>
      <w:r>
        <w:rPr>
          <w:rFonts w:ascii="Times New Roman"/>
          <w:b/>
          <w:i w:val="false"/>
          <w:color w:val="000000"/>
        </w:rPr>
        <w:t xml:space="preserve"> Глава 2. Порядок проведения раздельных сходов местного сообщества</w:t>
      </w:r>
    </w:p>
    <w:bookmarkEnd w:id="11"/>
    <w:bookmarkStart w:name="z17" w:id="12"/>
    <w:p>
      <w:pPr>
        <w:spacing w:after="0"/>
        <w:ind w:left="0"/>
        <w:jc w:val="both"/>
      </w:pPr>
      <w:r>
        <w:rPr>
          <w:rFonts w:ascii="Times New Roman"/>
          <w:b w:val="false"/>
          <w:i w:val="false"/>
          <w:color w:val="000000"/>
          <w:sz w:val="28"/>
        </w:rPr>
        <w:t>
      3. Для проведения раздельного схода местного сообщества территория города районного значения, села, поселка, сельского округа подразделяется на участки (села, микрорайоны, улицы, многоквартирные жилые дома).</w:t>
      </w:r>
    </w:p>
    <w:bookmarkEnd w:id="12"/>
    <w:bookmarkStart w:name="z18" w:id="13"/>
    <w:p>
      <w:pPr>
        <w:spacing w:after="0"/>
        <w:ind w:left="0"/>
        <w:jc w:val="both"/>
      </w:pPr>
      <w:r>
        <w:rPr>
          <w:rFonts w:ascii="Times New Roman"/>
          <w:b w:val="false"/>
          <w:i w:val="false"/>
          <w:color w:val="000000"/>
          <w:sz w:val="28"/>
        </w:rPr>
        <w:t>
      4. На раздельных сходах местного сообщества избираются представители для участия в сходе местного сообщества в количестве не более трех человек.</w:t>
      </w:r>
    </w:p>
    <w:bookmarkEnd w:id="13"/>
    <w:bookmarkStart w:name="z19" w:id="14"/>
    <w:p>
      <w:pPr>
        <w:spacing w:after="0"/>
        <w:ind w:left="0"/>
        <w:jc w:val="both"/>
      </w:pPr>
      <w:r>
        <w:rPr>
          <w:rFonts w:ascii="Times New Roman"/>
          <w:b w:val="false"/>
          <w:i w:val="false"/>
          <w:color w:val="000000"/>
          <w:sz w:val="28"/>
        </w:rPr>
        <w:t>
      5. Раздельный сход местного сообщества созывается и организуется акимом города Аксай, акимом сельского округа.</w:t>
      </w:r>
    </w:p>
    <w:bookmarkEnd w:id="14"/>
    <w:bookmarkStart w:name="z20" w:id="15"/>
    <w:p>
      <w:pPr>
        <w:spacing w:after="0"/>
        <w:ind w:left="0"/>
        <w:jc w:val="both"/>
      </w:pPr>
      <w:r>
        <w:rPr>
          <w:rFonts w:ascii="Times New Roman"/>
          <w:b w:val="false"/>
          <w:i w:val="false"/>
          <w:color w:val="000000"/>
          <w:sz w:val="28"/>
        </w:rPr>
        <w:t>
      6. О времени, месте созыва раздельных сходов местного сообщества и обсуждаемых вопросах население местного сообщества оповещается акимом города Аксай, акимом сельского округа не позднее чем за десять календарных дней до дня его проведения через местные средства массовой информации, официальные интернет ресурсы местных исполнительных органов.</w:t>
      </w:r>
    </w:p>
    <w:bookmarkEnd w:id="15"/>
    <w:bookmarkStart w:name="z21" w:id="16"/>
    <w:p>
      <w:pPr>
        <w:spacing w:after="0"/>
        <w:ind w:left="0"/>
        <w:jc w:val="both"/>
      </w:pPr>
      <w:r>
        <w:rPr>
          <w:rFonts w:ascii="Times New Roman"/>
          <w:b w:val="false"/>
          <w:i w:val="false"/>
          <w:color w:val="000000"/>
          <w:sz w:val="28"/>
        </w:rPr>
        <w:t>
      7. Проведение раздельного схода местного сообщества в пределах села, микрорайона, улицы, многоквартирного жилого дома организуется акимом города Аксай иакимом сельского округа.</w:t>
      </w:r>
    </w:p>
    <w:bookmarkEnd w:id="16"/>
    <w:bookmarkStart w:name="z22" w:id="17"/>
    <w:p>
      <w:pPr>
        <w:spacing w:after="0"/>
        <w:ind w:left="0"/>
        <w:jc w:val="both"/>
      </w:pPr>
      <w:r>
        <w:rPr>
          <w:rFonts w:ascii="Times New Roman"/>
          <w:b w:val="false"/>
          <w:i w:val="false"/>
          <w:color w:val="000000"/>
          <w:sz w:val="28"/>
        </w:rPr>
        <w:t>
      При наличии в пределах микрорайона или улицы многоквартирных домов раздельные сходы многоквартирного дома не проводятся.</w:t>
      </w:r>
    </w:p>
    <w:bookmarkEnd w:id="17"/>
    <w:bookmarkStart w:name="z23" w:id="18"/>
    <w:p>
      <w:pPr>
        <w:spacing w:after="0"/>
        <w:ind w:left="0"/>
        <w:jc w:val="both"/>
      </w:pPr>
      <w:r>
        <w:rPr>
          <w:rFonts w:ascii="Times New Roman"/>
          <w:b w:val="false"/>
          <w:i w:val="false"/>
          <w:color w:val="000000"/>
          <w:sz w:val="28"/>
        </w:rPr>
        <w:t>
      8. Перед открытием раздельного схода местного сообщества проводится регистрация присутствующих жителей соответствующего села, микрорайона, улицы, многоквартирного жилого дома, имеющих право в нем участвовать.</w:t>
      </w:r>
    </w:p>
    <w:bookmarkEnd w:id="18"/>
    <w:bookmarkStart w:name="z24" w:id="19"/>
    <w:p>
      <w:pPr>
        <w:spacing w:after="0"/>
        <w:ind w:left="0"/>
        <w:jc w:val="both"/>
      </w:pPr>
      <w:r>
        <w:rPr>
          <w:rFonts w:ascii="Times New Roman"/>
          <w:b w:val="false"/>
          <w:i w:val="false"/>
          <w:color w:val="000000"/>
          <w:sz w:val="28"/>
        </w:rPr>
        <w:t>
      Раздельный сход местного сообщества считается состоявшимся при участии не менее десяти процентов жителей (членов местного сообщества), проживающих в данном селе, микрорайоне, улице, многоквартирном доме и имеющих право в нем участвовать.</w:t>
      </w:r>
    </w:p>
    <w:bookmarkEnd w:id="19"/>
    <w:bookmarkStart w:name="z25" w:id="20"/>
    <w:p>
      <w:pPr>
        <w:spacing w:after="0"/>
        <w:ind w:left="0"/>
        <w:jc w:val="both"/>
      </w:pPr>
      <w:r>
        <w:rPr>
          <w:rFonts w:ascii="Times New Roman"/>
          <w:b w:val="false"/>
          <w:i w:val="false"/>
          <w:color w:val="000000"/>
          <w:sz w:val="28"/>
        </w:rPr>
        <w:t>
      9. Раздельный сход местного сообщества открывается акимом города Аксай, акимом сельского округа или уполномоченным им лицом.</w:t>
      </w:r>
    </w:p>
    <w:bookmarkEnd w:id="20"/>
    <w:bookmarkStart w:name="z26" w:id="21"/>
    <w:p>
      <w:pPr>
        <w:spacing w:after="0"/>
        <w:ind w:left="0"/>
        <w:jc w:val="both"/>
      </w:pPr>
      <w:r>
        <w:rPr>
          <w:rFonts w:ascii="Times New Roman"/>
          <w:b w:val="false"/>
          <w:i w:val="false"/>
          <w:color w:val="000000"/>
          <w:sz w:val="28"/>
        </w:rPr>
        <w:t>
      Председателем раздельного схода местного сообщества является аким города Аксай, акимом сельского округа или уполномоченное им лицо.</w:t>
      </w:r>
    </w:p>
    <w:bookmarkEnd w:id="21"/>
    <w:bookmarkStart w:name="z27" w:id="22"/>
    <w:p>
      <w:pPr>
        <w:spacing w:after="0"/>
        <w:ind w:left="0"/>
        <w:jc w:val="both"/>
      </w:pPr>
      <w:r>
        <w:rPr>
          <w:rFonts w:ascii="Times New Roman"/>
          <w:b w:val="false"/>
          <w:i w:val="false"/>
          <w:color w:val="000000"/>
          <w:sz w:val="28"/>
        </w:rPr>
        <w:t>
      Для оформления протокола раздельного схода местного сообщества открытым голосованием избирается секретарь.</w:t>
      </w:r>
    </w:p>
    <w:bookmarkEnd w:id="22"/>
    <w:bookmarkStart w:name="z28" w:id="23"/>
    <w:p>
      <w:pPr>
        <w:spacing w:after="0"/>
        <w:ind w:left="0"/>
        <w:jc w:val="both"/>
      </w:pPr>
      <w:r>
        <w:rPr>
          <w:rFonts w:ascii="Times New Roman"/>
          <w:b w:val="false"/>
          <w:i w:val="false"/>
          <w:color w:val="000000"/>
          <w:sz w:val="28"/>
        </w:rPr>
        <w:t>
      10. Кандидатуры представителей жителей села, микрорайона, улицы, многоквартирного жилого дома для участия в сходе местного сообщества выдвигаются участниками раздельного схода местного сообщества в соответствии с количественным составом, утвержденным маслихатом Бурлинского района.</w:t>
      </w:r>
    </w:p>
    <w:bookmarkEnd w:id="23"/>
    <w:bookmarkStart w:name="z29" w:id="24"/>
    <w:p>
      <w:pPr>
        <w:spacing w:after="0"/>
        <w:ind w:left="0"/>
        <w:jc w:val="both"/>
      </w:pPr>
      <w:r>
        <w:rPr>
          <w:rFonts w:ascii="Times New Roman"/>
          <w:b w:val="false"/>
          <w:i w:val="false"/>
          <w:color w:val="000000"/>
          <w:sz w:val="28"/>
        </w:rPr>
        <w:t>
      11. Голосование проводится открытым способом персонально по каждой кандидатуре. Избранными считаются кандидаты, набравшие наибольшее количество голосов участников раздельного схода местного сообщества.</w:t>
      </w:r>
    </w:p>
    <w:bookmarkEnd w:id="24"/>
    <w:bookmarkStart w:name="z30" w:id="25"/>
    <w:p>
      <w:pPr>
        <w:spacing w:after="0"/>
        <w:ind w:left="0"/>
        <w:jc w:val="both"/>
      </w:pPr>
      <w:r>
        <w:rPr>
          <w:rFonts w:ascii="Times New Roman"/>
          <w:b w:val="false"/>
          <w:i w:val="false"/>
          <w:color w:val="000000"/>
          <w:sz w:val="28"/>
        </w:rPr>
        <w:t>
      12. На раздельном сходе местного сообщества ведется протокол, который подписывается председателем и секретарем и передается в аппарат акима города Аксай, аппарат акима сельского округа.</w:t>
      </w:r>
    </w:p>
    <w:bookmarkEnd w:id="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w:t>
            </w:r>
            <w:r>
              <w:br/>
            </w:r>
            <w:r>
              <w:rPr>
                <w:rFonts w:ascii="Times New Roman"/>
                <w:b w:val="false"/>
                <w:i w:val="false"/>
                <w:color w:val="000000"/>
                <w:sz w:val="20"/>
              </w:rPr>
              <w:t xml:space="preserve">к решению Бурлинского </w:t>
            </w:r>
            <w:r>
              <w:br/>
            </w:r>
            <w:r>
              <w:rPr>
                <w:rFonts w:ascii="Times New Roman"/>
                <w:b w:val="false"/>
                <w:i w:val="false"/>
                <w:color w:val="000000"/>
                <w:sz w:val="20"/>
              </w:rPr>
              <w:t xml:space="preserve">районного маслихата </w:t>
            </w:r>
            <w:r>
              <w:br/>
            </w:r>
            <w:r>
              <w:rPr>
                <w:rFonts w:ascii="Times New Roman"/>
                <w:b w:val="false"/>
                <w:i w:val="false"/>
                <w:color w:val="000000"/>
                <w:sz w:val="20"/>
              </w:rPr>
              <w:t>от 29 апреля 2022 года №17-17</w:t>
            </w:r>
          </w:p>
        </w:tc>
      </w:tr>
    </w:tbl>
    <w:bookmarkStart w:name="z32" w:id="26"/>
    <w:p>
      <w:pPr>
        <w:spacing w:after="0"/>
        <w:ind w:left="0"/>
        <w:jc w:val="left"/>
      </w:pPr>
      <w:r>
        <w:rPr>
          <w:rFonts w:ascii="Times New Roman"/>
          <w:b/>
          <w:i w:val="false"/>
          <w:color w:val="000000"/>
        </w:rPr>
        <w:t xml:space="preserve"> Количественный состав представителей жителей сел для участия в сходах местного сообщества на территории сельских округов Бурлинского района</w:t>
      </w:r>
    </w:p>
    <w:bookmarkEnd w:id="26"/>
    <w:bookmarkStart w:name="z33" w:id="27"/>
    <w:p>
      <w:pPr>
        <w:spacing w:after="0"/>
        <w:ind w:left="0"/>
        <w:jc w:val="both"/>
      </w:pPr>
      <w:r>
        <w:rPr>
          <w:rFonts w:ascii="Times New Roman"/>
          <w:b w:val="false"/>
          <w:i w:val="false"/>
          <w:color w:val="000000"/>
          <w:sz w:val="28"/>
        </w:rPr>
        <w:t>
      1. Для жителей города Аксай Бурлинского района 31 представителя, в том числе:</w:t>
      </w:r>
    </w:p>
    <w:bookmarkEnd w:id="27"/>
    <w:bookmarkStart w:name="z34" w:id="28"/>
    <w:p>
      <w:pPr>
        <w:spacing w:after="0"/>
        <w:ind w:left="0"/>
        <w:jc w:val="both"/>
      </w:pPr>
      <w:r>
        <w:rPr>
          <w:rFonts w:ascii="Times New Roman"/>
          <w:b w:val="false"/>
          <w:i w:val="false"/>
          <w:color w:val="000000"/>
          <w:sz w:val="28"/>
        </w:rPr>
        <w:t>
      город Аксай – 31 представителей;</w:t>
      </w:r>
    </w:p>
    <w:bookmarkEnd w:id="28"/>
    <w:bookmarkStart w:name="z35" w:id="29"/>
    <w:p>
      <w:pPr>
        <w:spacing w:after="0"/>
        <w:ind w:left="0"/>
        <w:jc w:val="both"/>
      </w:pPr>
      <w:r>
        <w:rPr>
          <w:rFonts w:ascii="Times New Roman"/>
          <w:b w:val="false"/>
          <w:i w:val="false"/>
          <w:color w:val="000000"/>
          <w:sz w:val="28"/>
        </w:rPr>
        <w:t>
      2. Для жителей сел Акбулакского сельского округа Бурлинского района 15 представителей, в том числе:</w:t>
      </w:r>
    </w:p>
    <w:bookmarkEnd w:id="29"/>
    <w:bookmarkStart w:name="z36" w:id="30"/>
    <w:p>
      <w:pPr>
        <w:spacing w:after="0"/>
        <w:ind w:left="0"/>
        <w:jc w:val="both"/>
      </w:pPr>
      <w:r>
        <w:rPr>
          <w:rFonts w:ascii="Times New Roman"/>
          <w:b w:val="false"/>
          <w:i w:val="false"/>
          <w:color w:val="000000"/>
          <w:sz w:val="28"/>
        </w:rPr>
        <w:t>
      село Акбулак – 15 представителей.</w:t>
      </w:r>
    </w:p>
    <w:bookmarkEnd w:id="30"/>
    <w:bookmarkStart w:name="z37" w:id="31"/>
    <w:p>
      <w:pPr>
        <w:spacing w:after="0"/>
        <w:ind w:left="0"/>
        <w:jc w:val="both"/>
      </w:pPr>
      <w:r>
        <w:rPr>
          <w:rFonts w:ascii="Times New Roman"/>
          <w:b w:val="false"/>
          <w:i w:val="false"/>
          <w:color w:val="000000"/>
          <w:sz w:val="28"/>
        </w:rPr>
        <w:t>
      3. Для жителей сел Аксуского сельского округа Бурлинского района 14 представителей, в том числе:</w:t>
      </w:r>
    </w:p>
    <w:bookmarkEnd w:id="31"/>
    <w:bookmarkStart w:name="z38" w:id="32"/>
    <w:p>
      <w:pPr>
        <w:spacing w:after="0"/>
        <w:ind w:left="0"/>
        <w:jc w:val="both"/>
      </w:pPr>
      <w:r>
        <w:rPr>
          <w:rFonts w:ascii="Times New Roman"/>
          <w:b w:val="false"/>
          <w:i w:val="false"/>
          <w:color w:val="000000"/>
          <w:sz w:val="28"/>
        </w:rPr>
        <w:t>
      село Аксу – 11 представителей;</w:t>
      </w:r>
    </w:p>
    <w:bookmarkEnd w:id="32"/>
    <w:bookmarkStart w:name="z39" w:id="33"/>
    <w:p>
      <w:pPr>
        <w:spacing w:after="0"/>
        <w:ind w:left="0"/>
        <w:jc w:val="both"/>
      </w:pPr>
      <w:r>
        <w:rPr>
          <w:rFonts w:ascii="Times New Roman"/>
          <w:b w:val="false"/>
          <w:i w:val="false"/>
          <w:color w:val="000000"/>
          <w:sz w:val="28"/>
        </w:rPr>
        <w:t>
      село Жанаконыс - 3 представитель.</w:t>
      </w:r>
    </w:p>
    <w:bookmarkEnd w:id="33"/>
    <w:bookmarkStart w:name="z40" w:id="34"/>
    <w:p>
      <w:pPr>
        <w:spacing w:after="0"/>
        <w:ind w:left="0"/>
        <w:jc w:val="both"/>
      </w:pPr>
      <w:r>
        <w:rPr>
          <w:rFonts w:ascii="Times New Roman"/>
          <w:b w:val="false"/>
          <w:i w:val="false"/>
          <w:color w:val="000000"/>
          <w:sz w:val="28"/>
        </w:rPr>
        <w:t>
      4. Для жителей села Бурлинского сельского округа Бурлинского района 25 представителей, в том числе:</w:t>
      </w:r>
    </w:p>
    <w:bookmarkEnd w:id="34"/>
    <w:bookmarkStart w:name="z41" w:id="35"/>
    <w:p>
      <w:pPr>
        <w:spacing w:after="0"/>
        <w:ind w:left="0"/>
        <w:jc w:val="both"/>
      </w:pPr>
      <w:r>
        <w:rPr>
          <w:rFonts w:ascii="Times New Roman"/>
          <w:b w:val="false"/>
          <w:i w:val="false"/>
          <w:color w:val="000000"/>
          <w:sz w:val="28"/>
        </w:rPr>
        <w:t>
      село Бурлин – 23 представителя;</w:t>
      </w:r>
    </w:p>
    <w:bookmarkEnd w:id="35"/>
    <w:bookmarkStart w:name="z42" w:id="36"/>
    <w:p>
      <w:pPr>
        <w:spacing w:after="0"/>
        <w:ind w:left="0"/>
        <w:jc w:val="both"/>
      </w:pPr>
      <w:r>
        <w:rPr>
          <w:rFonts w:ascii="Times New Roman"/>
          <w:b w:val="false"/>
          <w:i w:val="false"/>
          <w:color w:val="000000"/>
          <w:sz w:val="28"/>
        </w:rPr>
        <w:t>
      село Масайтобе - 2 представителей;</w:t>
      </w:r>
    </w:p>
    <w:bookmarkEnd w:id="36"/>
    <w:bookmarkStart w:name="z43" w:id="37"/>
    <w:p>
      <w:pPr>
        <w:spacing w:after="0"/>
        <w:ind w:left="0"/>
        <w:jc w:val="both"/>
      </w:pPr>
      <w:r>
        <w:rPr>
          <w:rFonts w:ascii="Times New Roman"/>
          <w:b w:val="false"/>
          <w:i w:val="false"/>
          <w:color w:val="000000"/>
          <w:sz w:val="28"/>
        </w:rPr>
        <w:t>
      Для жителей села Бумакольского сельского округа Бурлинского района 50 представителей, в том числе:</w:t>
      </w:r>
    </w:p>
    <w:bookmarkEnd w:id="37"/>
    <w:bookmarkStart w:name="z44" w:id="38"/>
    <w:p>
      <w:pPr>
        <w:spacing w:after="0"/>
        <w:ind w:left="0"/>
        <w:jc w:val="both"/>
      </w:pPr>
      <w:r>
        <w:rPr>
          <w:rFonts w:ascii="Times New Roman"/>
          <w:b w:val="false"/>
          <w:i w:val="false"/>
          <w:color w:val="000000"/>
          <w:sz w:val="28"/>
        </w:rPr>
        <w:t>
      село Бумаколь – 6 представитель;</w:t>
      </w:r>
    </w:p>
    <w:bookmarkEnd w:id="38"/>
    <w:bookmarkStart w:name="z45" w:id="39"/>
    <w:p>
      <w:pPr>
        <w:spacing w:after="0"/>
        <w:ind w:left="0"/>
        <w:jc w:val="both"/>
      </w:pPr>
      <w:r>
        <w:rPr>
          <w:rFonts w:ascii="Times New Roman"/>
          <w:b w:val="false"/>
          <w:i w:val="false"/>
          <w:color w:val="000000"/>
          <w:sz w:val="28"/>
        </w:rPr>
        <w:t>
      село Облавка – 4 представителей;</w:t>
      </w:r>
    </w:p>
    <w:bookmarkEnd w:id="39"/>
    <w:bookmarkStart w:name="z46" w:id="40"/>
    <w:p>
      <w:pPr>
        <w:spacing w:after="0"/>
        <w:ind w:left="0"/>
        <w:jc w:val="both"/>
      </w:pPr>
      <w:r>
        <w:rPr>
          <w:rFonts w:ascii="Times New Roman"/>
          <w:b w:val="false"/>
          <w:i w:val="false"/>
          <w:color w:val="000000"/>
          <w:sz w:val="28"/>
        </w:rPr>
        <w:t>
      село Утвинка – 1 представителей.</w:t>
      </w:r>
    </w:p>
    <w:bookmarkEnd w:id="40"/>
    <w:bookmarkStart w:name="z47" w:id="41"/>
    <w:p>
      <w:pPr>
        <w:spacing w:after="0"/>
        <w:ind w:left="0"/>
        <w:jc w:val="both"/>
      </w:pPr>
      <w:r>
        <w:rPr>
          <w:rFonts w:ascii="Times New Roman"/>
          <w:b w:val="false"/>
          <w:i w:val="false"/>
          <w:color w:val="000000"/>
          <w:sz w:val="28"/>
        </w:rPr>
        <w:t>
      6. Для жителей сел сельского округа Достык Бурлинского района 13 представителя, в том числе:</w:t>
      </w:r>
    </w:p>
    <w:bookmarkEnd w:id="41"/>
    <w:bookmarkStart w:name="z48" w:id="42"/>
    <w:p>
      <w:pPr>
        <w:spacing w:after="0"/>
        <w:ind w:left="0"/>
        <w:jc w:val="both"/>
      </w:pPr>
      <w:r>
        <w:rPr>
          <w:rFonts w:ascii="Times New Roman"/>
          <w:b w:val="false"/>
          <w:i w:val="false"/>
          <w:color w:val="000000"/>
          <w:sz w:val="28"/>
        </w:rPr>
        <w:t>
      село Достык – 13 представителей.</w:t>
      </w:r>
    </w:p>
    <w:bookmarkEnd w:id="42"/>
    <w:bookmarkStart w:name="z49" w:id="43"/>
    <w:p>
      <w:pPr>
        <w:spacing w:after="0"/>
        <w:ind w:left="0"/>
        <w:jc w:val="both"/>
      </w:pPr>
      <w:r>
        <w:rPr>
          <w:rFonts w:ascii="Times New Roman"/>
          <w:b w:val="false"/>
          <w:i w:val="false"/>
          <w:color w:val="000000"/>
          <w:sz w:val="28"/>
        </w:rPr>
        <w:t>
      7. Для жителей сел Жарсуатского сельского округа Бурлинского района 21 представителей, в том числе:</w:t>
      </w:r>
    </w:p>
    <w:bookmarkEnd w:id="43"/>
    <w:bookmarkStart w:name="z50" w:id="44"/>
    <w:p>
      <w:pPr>
        <w:spacing w:after="0"/>
        <w:ind w:left="0"/>
        <w:jc w:val="both"/>
      </w:pPr>
      <w:r>
        <w:rPr>
          <w:rFonts w:ascii="Times New Roman"/>
          <w:b w:val="false"/>
          <w:i w:val="false"/>
          <w:color w:val="000000"/>
          <w:sz w:val="28"/>
        </w:rPr>
        <w:t>
      село Жарсуат -17 представителей;</w:t>
      </w:r>
    </w:p>
    <w:bookmarkEnd w:id="44"/>
    <w:bookmarkStart w:name="z51" w:id="45"/>
    <w:p>
      <w:pPr>
        <w:spacing w:after="0"/>
        <w:ind w:left="0"/>
        <w:jc w:val="both"/>
      </w:pPr>
      <w:r>
        <w:rPr>
          <w:rFonts w:ascii="Times New Roman"/>
          <w:b w:val="false"/>
          <w:i w:val="false"/>
          <w:color w:val="000000"/>
          <w:sz w:val="28"/>
        </w:rPr>
        <w:t>
      село Димитрово – 2 представителя;</w:t>
      </w:r>
    </w:p>
    <w:bookmarkEnd w:id="45"/>
    <w:bookmarkStart w:name="z52" w:id="46"/>
    <w:p>
      <w:pPr>
        <w:spacing w:after="0"/>
        <w:ind w:left="0"/>
        <w:jc w:val="both"/>
      </w:pPr>
      <w:r>
        <w:rPr>
          <w:rFonts w:ascii="Times New Roman"/>
          <w:b w:val="false"/>
          <w:i w:val="false"/>
          <w:color w:val="000000"/>
          <w:sz w:val="28"/>
        </w:rPr>
        <w:t>
      село Карачаганак - 2 представитель.</w:t>
      </w:r>
    </w:p>
    <w:bookmarkEnd w:id="46"/>
    <w:bookmarkStart w:name="z53" w:id="47"/>
    <w:p>
      <w:pPr>
        <w:spacing w:after="0"/>
        <w:ind w:left="0"/>
        <w:jc w:val="both"/>
      </w:pPr>
      <w:r>
        <w:rPr>
          <w:rFonts w:ascii="Times New Roman"/>
          <w:b w:val="false"/>
          <w:i w:val="false"/>
          <w:color w:val="000000"/>
          <w:sz w:val="28"/>
        </w:rPr>
        <w:t>
      8. Для жителей сел Канайскго сельского округа Бурлинского района 9 представителей, в том числе:</w:t>
      </w:r>
    </w:p>
    <w:bookmarkEnd w:id="47"/>
    <w:bookmarkStart w:name="z54" w:id="48"/>
    <w:p>
      <w:pPr>
        <w:spacing w:after="0"/>
        <w:ind w:left="0"/>
        <w:jc w:val="both"/>
      </w:pPr>
      <w:r>
        <w:rPr>
          <w:rFonts w:ascii="Times New Roman"/>
          <w:b w:val="false"/>
          <w:i w:val="false"/>
          <w:color w:val="000000"/>
          <w:sz w:val="28"/>
        </w:rPr>
        <w:t>
      село Канай -7 представителей;</w:t>
      </w:r>
    </w:p>
    <w:bookmarkEnd w:id="48"/>
    <w:bookmarkStart w:name="z55" w:id="49"/>
    <w:p>
      <w:pPr>
        <w:spacing w:after="0"/>
        <w:ind w:left="0"/>
        <w:jc w:val="both"/>
      </w:pPr>
      <w:r>
        <w:rPr>
          <w:rFonts w:ascii="Times New Roman"/>
          <w:b w:val="false"/>
          <w:i w:val="false"/>
          <w:color w:val="000000"/>
          <w:sz w:val="28"/>
        </w:rPr>
        <w:t>
      село Даниляколь– 2 представителя.</w:t>
      </w:r>
    </w:p>
    <w:bookmarkEnd w:id="49"/>
    <w:bookmarkStart w:name="z56" w:id="50"/>
    <w:p>
      <w:pPr>
        <w:spacing w:after="0"/>
        <w:ind w:left="0"/>
        <w:jc w:val="both"/>
      </w:pPr>
      <w:r>
        <w:rPr>
          <w:rFonts w:ascii="Times New Roman"/>
          <w:b w:val="false"/>
          <w:i w:val="false"/>
          <w:color w:val="000000"/>
          <w:sz w:val="28"/>
        </w:rPr>
        <w:t>
      9. Для жителей сел Кентубексого сельского округа Бурлинского района 16 представителей, в том числе:</w:t>
      </w:r>
    </w:p>
    <w:bookmarkEnd w:id="50"/>
    <w:bookmarkStart w:name="z57" w:id="51"/>
    <w:p>
      <w:pPr>
        <w:spacing w:after="0"/>
        <w:ind w:left="0"/>
        <w:jc w:val="both"/>
      </w:pPr>
      <w:r>
        <w:rPr>
          <w:rFonts w:ascii="Times New Roman"/>
          <w:b w:val="false"/>
          <w:i w:val="false"/>
          <w:color w:val="000000"/>
          <w:sz w:val="28"/>
        </w:rPr>
        <w:t>
      село Кентубек -14 представителей.</w:t>
      </w:r>
    </w:p>
    <w:bookmarkEnd w:id="51"/>
    <w:bookmarkStart w:name="z58" w:id="52"/>
    <w:p>
      <w:pPr>
        <w:spacing w:after="0"/>
        <w:ind w:left="0"/>
        <w:jc w:val="both"/>
      </w:pPr>
      <w:r>
        <w:rPr>
          <w:rFonts w:ascii="Times New Roman"/>
          <w:b w:val="false"/>
          <w:i w:val="false"/>
          <w:color w:val="000000"/>
          <w:sz w:val="28"/>
        </w:rPr>
        <w:t>
      село Бактыарал – 2 представитель.</w:t>
      </w:r>
    </w:p>
    <w:bookmarkEnd w:id="52"/>
    <w:bookmarkStart w:name="z59" w:id="53"/>
    <w:p>
      <w:pPr>
        <w:spacing w:after="0"/>
        <w:ind w:left="0"/>
        <w:jc w:val="both"/>
      </w:pPr>
      <w:r>
        <w:rPr>
          <w:rFonts w:ascii="Times New Roman"/>
          <w:b w:val="false"/>
          <w:i w:val="false"/>
          <w:color w:val="000000"/>
          <w:sz w:val="28"/>
        </w:rPr>
        <w:t>
      10. Для жителей сел Карагандинского сельского округа Бурлинского района 15 представителей, в том числе:</w:t>
      </w:r>
    </w:p>
    <w:bookmarkEnd w:id="53"/>
    <w:bookmarkStart w:name="z60" w:id="54"/>
    <w:p>
      <w:pPr>
        <w:spacing w:after="0"/>
        <w:ind w:left="0"/>
        <w:jc w:val="both"/>
      </w:pPr>
      <w:r>
        <w:rPr>
          <w:rFonts w:ascii="Times New Roman"/>
          <w:b w:val="false"/>
          <w:i w:val="false"/>
          <w:color w:val="000000"/>
          <w:sz w:val="28"/>
        </w:rPr>
        <w:t>
      село Караганда - 15 представителей.</w:t>
      </w:r>
    </w:p>
    <w:bookmarkEnd w:id="54"/>
    <w:bookmarkStart w:name="z61" w:id="55"/>
    <w:p>
      <w:pPr>
        <w:spacing w:after="0"/>
        <w:ind w:left="0"/>
        <w:jc w:val="both"/>
      </w:pPr>
      <w:r>
        <w:rPr>
          <w:rFonts w:ascii="Times New Roman"/>
          <w:b w:val="false"/>
          <w:i w:val="false"/>
          <w:color w:val="000000"/>
          <w:sz w:val="28"/>
        </w:rPr>
        <w:t>
      11. Для жителей сел Каракудукского сельского округа Бурлинского района 7 представитель, в том числе:</w:t>
      </w:r>
    </w:p>
    <w:bookmarkEnd w:id="55"/>
    <w:bookmarkStart w:name="z62" w:id="56"/>
    <w:p>
      <w:pPr>
        <w:spacing w:after="0"/>
        <w:ind w:left="0"/>
        <w:jc w:val="both"/>
      </w:pPr>
      <w:r>
        <w:rPr>
          <w:rFonts w:ascii="Times New Roman"/>
          <w:b w:val="false"/>
          <w:i w:val="false"/>
          <w:color w:val="000000"/>
          <w:sz w:val="28"/>
        </w:rPr>
        <w:t>
      село Каракудук –7 представителей.</w:t>
      </w:r>
    </w:p>
    <w:bookmarkEnd w:id="56"/>
    <w:bookmarkStart w:name="z63" w:id="57"/>
    <w:p>
      <w:pPr>
        <w:spacing w:after="0"/>
        <w:ind w:left="0"/>
        <w:jc w:val="both"/>
      </w:pPr>
      <w:r>
        <w:rPr>
          <w:rFonts w:ascii="Times New Roman"/>
          <w:b w:val="false"/>
          <w:i w:val="false"/>
          <w:color w:val="000000"/>
          <w:sz w:val="28"/>
        </w:rPr>
        <w:t>
      12. Для жителей сел Приурального сельского округа Бурлинского района 11 представителей, в том числе:</w:t>
      </w:r>
    </w:p>
    <w:bookmarkEnd w:id="57"/>
    <w:bookmarkStart w:name="z64" w:id="58"/>
    <w:p>
      <w:pPr>
        <w:spacing w:after="0"/>
        <w:ind w:left="0"/>
        <w:jc w:val="both"/>
      </w:pPr>
      <w:r>
        <w:rPr>
          <w:rFonts w:ascii="Times New Roman"/>
          <w:b w:val="false"/>
          <w:i w:val="false"/>
          <w:color w:val="000000"/>
          <w:sz w:val="28"/>
        </w:rPr>
        <w:t>
      село Приурал –11 представителей.</w:t>
      </w:r>
    </w:p>
    <w:bookmarkEnd w:id="58"/>
    <w:bookmarkStart w:name="z65" w:id="59"/>
    <w:p>
      <w:pPr>
        <w:spacing w:after="0"/>
        <w:ind w:left="0"/>
        <w:jc w:val="both"/>
      </w:pPr>
      <w:r>
        <w:rPr>
          <w:rFonts w:ascii="Times New Roman"/>
          <w:b w:val="false"/>
          <w:i w:val="false"/>
          <w:color w:val="000000"/>
          <w:sz w:val="28"/>
        </w:rPr>
        <w:t>
      13. Для жителей сел Пугачевского сельского округа Бурлинского района 19 представителей, в том числе:</w:t>
      </w:r>
    </w:p>
    <w:bookmarkEnd w:id="59"/>
    <w:bookmarkStart w:name="z66" w:id="60"/>
    <w:p>
      <w:pPr>
        <w:spacing w:after="0"/>
        <w:ind w:left="0"/>
        <w:jc w:val="both"/>
      </w:pPr>
      <w:r>
        <w:rPr>
          <w:rFonts w:ascii="Times New Roman"/>
          <w:b w:val="false"/>
          <w:i w:val="false"/>
          <w:color w:val="000000"/>
          <w:sz w:val="28"/>
        </w:rPr>
        <w:t>
      село Пугачево –17 представителей;</w:t>
      </w:r>
    </w:p>
    <w:bookmarkEnd w:id="60"/>
    <w:bookmarkStart w:name="z67" w:id="61"/>
    <w:p>
      <w:pPr>
        <w:spacing w:after="0"/>
        <w:ind w:left="0"/>
        <w:jc w:val="both"/>
      </w:pPr>
      <w:r>
        <w:rPr>
          <w:rFonts w:ascii="Times New Roman"/>
          <w:b w:val="false"/>
          <w:i w:val="false"/>
          <w:color w:val="000000"/>
          <w:sz w:val="28"/>
        </w:rPr>
        <w:t>
      село Бесагаш - 1 представитель;</w:t>
      </w:r>
    </w:p>
    <w:bookmarkEnd w:id="61"/>
    <w:bookmarkStart w:name="z68" w:id="62"/>
    <w:p>
      <w:pPr>
        <w:spacing w:after="0"/>
        <w:ind w:left="0"/>
        <w:jc w:val="both"/>
      </w:pPr>
      <w:r>
        <w:rPr>
          <w:rFonts w:ascii="Times New Roman"/>
          <w:b w:val="false"/>
          <w:i w:val="false"/>
          <w:color w:val="000000"/>
          <w:sz w:val="28"/>
        </w:rPr>
        <w:t>
      село Пепел – 1 представитель.</w:t>
      </w:r>
    </w:p>
    <w:bookmarkEnd w:id="62"/>
    <w:bookmarkStart w:name="z69" w:id="63"/>
    <w:p>
      <w:pPr>
        <w:spacing w:after="0"/>
        <w:ind w:left="0"/>
        <w:jc w:val="both"/>
      </w:pPr>
      <w:r>
        <w:rPr>
          <w:rFonts w:ascii="Times New Roman"/>
          <w:b w:val="false"/>
          <w:i w:val="false"/>
          <w:color w:val="000000"/>
          <w:sz w:val="28"/>
        </w:rPr>
        <w:t>
      14. Для жителей сел Успеновского сельского округа Бурлинского района 18 представителя, в том числе:</w:t>
      </w:r>
    </w:p>
    <w:bookmarkEnd w:id="63"/>
    <w:bookmarkStart w:name="z70" w:id="64"/>
    <w:p>
      <w:pPr>
        <w:spacing w:after="0"/>
        <w:ind w:left="0"/>
        <w:jc w:val="both"/>
      </w:pPr>
      <w:r>
        <w:rPr>
          <w:rFonts w:ascii="Times New Roman"/>
          <w:b w:val="false"/>
          <w:i w:val="false"/>
          <w:color w:val="000000"/>
          <w:sz w:val="28"/>
        </w:rPr>
        <w:t>
      село Успеновка –11 представителей;</w:t>
      </w:r>
    </w:p>
    <w:bookmarkEnd w:id="64"/>
    <w:bookmarkStart w:name="z71" w:id="65"/>
    <w:p>
      <w:pPr>
        <w:spacing w:after="0"/>
        <w:ind w:left="0"/>
        <w:jc w:val="both"/>
      </w:pPr>
      <w:r>
        <w:rPr>
          <w:rFonts w:ascii="Times New Roman"/>
          <w:b w:val="false"/>
          <w:i w:val="false"/>
          <w:color w:val="000000"/>
          <w:sz w:val="28"/>
        </w:rPr>
        <w:t>
      село Жанаталап - 5 представителей;</w:t>
      </w:r>
    </w:p>
    <w:bookmarkEnd w:id="65"/>
    <w:bookmarkStart w:name="z72" w:id="66"/>
    <w:p>
      <w:pPr>
        <w:spacing w:after="0"/>
        <w:ind w:left="0"/>
        <w:jc w:val="both"/>
      </w:pPr>
      <w:r>
        <w:rPr>
          <w:rFonts w:ascii="Times New Roman"/>
          <w:b w:val="false"/>
          <w:i w:val="false"/>
          <w:color w:val="000000"/>
          <w:sz w:val="28"/>
        </w:rPr>
        <w:t>
      село Каракемир - 2 представителя.</w:t>
      </w:r>
    </w:p>
    <w:bookmarkEnd w:id="6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