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6e3a" w14:textId="1646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№13-10 "О бюджете Каракудукского сельского округа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25 июля 2022 года № 20-10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№13-10 "О бюджете Каракудукского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Каракудукского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40 798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40 365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40 938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№20-10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