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9995" w14:textId="01299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29 декабря 2021 года № 13-9 "О бюджете Карагандинского сельского округа Бурлинского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24 ноября 2022 года № 23-10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29 декабря 2021 года №13-9 "О бюджете Карагандинского сельского округа Бурлинского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Карагандинского сельского округа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44 236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881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1 109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42 246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44 906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- 670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 №23-10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№13-9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Карагандинского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