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f54c" w14:textId="929f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 13-11 "О бюджете Кентубекского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2022 года № 23-12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№13-11 "О бюджете Кентубекского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Кентубекского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56 861 тысяча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55 126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57 306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№23-12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